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D29" w:rsidRDefault="00CE5D29" w:rsidP="00CE5D29">
      <w:pPr>
        <w:spacing w:after="0" w:line="240" w:lineRule="auto"/>
        <w:jc w:val="right"/>
        <w:rPr>
          <w:rFonts w:ascii="Times New Roman" w:hAnsi="Times New Roman"/>
          <w:sz w:val="24"/>
          <w:szCs w:val="24"/>
        </w:rPr>
      </w:pPr>
      <w:r>
        <w:rPr>
          <w:rFonts w:ascii="Times New Roman" w:hAnsi="Times New Roman"/>
          <w:sz w:val="24"/>
          <w:szCs w:val="24"/>
        </w:rPr>
        <w:t>Приложение № 5</w:t>
      </w:r>
    </w:p>
    <w:p w:rsidR="00CE5D29" w:rsidRDefault="00CE5D29" w:rsidP="00CE5D29">
      <w:pPr>
        <w:spacing w:after="0" w:line="240" w:lineRule="auto"/>
        <w:jc w:val="right"/>
        <w:rPr>
          <w:rFonts w:ascii="Times New Roman" w:hAnsi="Times New Roman"/>
          <w:sz w:val="24"/>
          <w:szCs w:val="24"/>
        </w:rPr>
      </w:pPr>
      <w:r>
        <w:rPr>
          <w:rFonts w:ascii="Times New Roman" w:hAnsi="Times New Roman"/>
          <w:sz w:val="24"/>
          <w:szCs w:val="24"/>
        </w:rPr>
        <w:t>к постановлению Администрации</w:t>
      </w:r>
    </w:p>
    <w:p w:rsidR="00CE5D29" w:rsidRDefault="00CE5D29" w:rsidP="00CE5D29">
      <w:pPr>
        <w:spacing w:after="0" w:line="240" w:lineRule="auto"/>
        <w:jc w:val="right"/>
        <w:rPr>
          <w:rFonts w:ascii="Times New Roman" w:hAnsi="Times New Roman"/>
          <w:sz w:val="24"/>
          <w:szCs w:val="24"/>
        </w:rPr>
      </w:pPr>
      <w:r>
        <w:rPr>
          <w:rFonts w:ascii="Times New Roman" w:hAnsi="Times New Roman"/>
          <w:sz w:val="24"/>
          <w:szCs w:val="24"/>
        </w:rPr>
        <w:t>Черниговского района</w:t>
      </w:r>
    </w:p>
    <w:p w:rsidR="00CE5D29" w:rsidRDefault="00CE5D29" w:rsidP="00CE5D29">
      <w:pPr>
        <w:spacing w:after="0" w:line="240" w:lineRule="auto"/>
        <w:jc w:val="right"/>
        <w:rPr>
          <w:rFonts w:ascii="Times New Roman" w:hAnsi="Times New Roman"/>
          <w:sz w:val="24"/>
          <w:szCs w:val="24"/>
        </w:rPr>
      </w:pPr>
      <w:r>
        <w:rPr>
          <w:rFonts w:ascii="Times New Roman" w:hAnsi="Times New Roman"/>
          <w:sz w:val="24"/>
          <w:szCs w:val="24"/>
        </w:rPr>
        <w:t>«</w:t>
      </w:r>
      <w:r w:rsidR="00C866FE">
        <w:rPr>
          <w:rFonts w:ascii="Times New Roman" w:hAnsi="Times New Roman"/>
          <w:sz w:val="24"/>
          <w:szCs w:val="24"/>
        </w:rPr>
        <w:t>16</w:t>
      </w:r>
      <w:r>
        <w:rPr>
          <w:rFonts w:ascii="Times New Roman" w:hAnsi="Times New Roman"/>
          <w:sz w:val="24"/>
          <w:szCs w:val="24"/>
        </w:rPr>
        <w:t>»</w:t>
      </w:r>
      <w:r w:rsidR="00F22A27">
        <w:rPr>
          <w:rFonts w:ascii="Times New Roman" w:hAnsi="Times New Roman"/>
          <w:sz w:val="24"/>
          <w:szCs w:val="24"/>
        </w:rPr>
        <w:t xml:space="preserve"> </w:t>
      </w:r>
      <w:r w:rsidR="00C866FE">
        <w:rPr>
          <w:rFonts w:ascii="Times New Roman" w:hAnsi="Times New Roman"/>
          <w:sz w:val="24"/>
          <w:szCs w:val="24"/>
        </w:rPr>
        <w:t>октября</w:t>
      </w:r>
      <w:r w:rsidR="00F22A27">
        <w:rPr>
          <w:rFonts w:ascii="Times New Roman" w:hAnsi="Times New Roman"/>
          <w:sz w:val="24"/>
          <w:szCs w:val="24"/>
        </w:rPr>
        <w:t xml:space="preserve"> </w:t>
      </w:r>
      <w:r>
        <w:rPr>
          <w:rFonts w:ascii="Times New Roman" w:hAnsi="Times New Roman"/>
          <w:sz w:val="24"/>
          <w:szCs w:val="24"/>
        </w:rPr>
        <w:t xml:space="preserve">2018 № </w:t>
      </w:r>
      <w:r w:rsidR="00C866FE">
        <w:rPr>
          <w:rFonts w:ascii="Times New Roman" w:hAnsi="Times New Roman"/>
          <w:sz w:val="24"/>
          <w:szCs w:val="24"/>
        </w:rPr>
        <w:t xml:space="preserve">     </w:t>
      </w:r>
      <w:r w:rsidR="00F22A27">
        <w:rPr>
          <w:rFonts w:ascii="Times New Roman" w:hAnsi="Times New Roman"/>
          <w:sz w:val="24"/>
          <w:szCs w:val="24"/>
        </w:rPr>
        <w:t>-па</w:t>
      </w:r>
    </w:p>
    <w:p w:rsidR="00CE5D29" w:rsidRDefault="00CE5D29" w:rsidP="00AB6382">
      <w:pPr>
        <w:spacing w:after="0" w:line="240" w:lineRule="auto"/>
        <w:jc w:val="center"/>
        <w:rPr>
          <w:rFonts w:ascii="Times New Roman" w:hAnsi="Times New Roman"/>
          <w:sz w:val="24"/>
          <w:szCs w:val="24"/>
        </w:rPr>
      </w:pPr>
    </w:p>
    <w:p w:rsidR="00CE5D29" w:rsidRPr="00CE5D29" w:rsidRDefault="00AB6382" w:rsidP="00AB6382">
      <w:pPr>
        <w:spacing w:after="0" w:line="240" w:lineRule="auto"/>
        <w:jc w:val="center"/>
        <w:rPr>
          <w:rFonts w:ascii="Times New Roman" w:hAnsi="Times New Roman"/>
          <w:b/>
          <w:sz w:val="24"/>
          <w:szCs w:val="24"/>
        </w:rPr>
      </w:pPr>
      <w:r w:rsidRPr="00CE5D29">
        <w:rPr>
          <w:rFonts w:ascii="Times New Roman" w:hAnsi="Times New Roman"/>
          <w:b/>
          <w:sz w:val="24"/>
          <w:szCs w:val="24"/>
        </w:rPr>
        <w:t xml:space="preserve">Информационное сообщение </w:t>
      </w:r>
    </w:p>
    <w:p w:rsidR="00AB6382" w:rsidRDefault="00AB6382" w:rsidP="00AB6382">
      <w:pPr>
        <w:spacing w:after="0" w:line="240" w:lineRule="auto"/>
        <w:jc w:val="center"/>
        <w:rPr>
          <w:rFonts w:ascii="Times New Roman" w:hAnsi="Times New Roman"/>
          <w:sz w:val="24"/>
          <w:szCs w:val="24"/>
        </w:rPr>
      </w:pPr>
      <w:r>
        <w:rPr>
          <w:rFonts w:ascii="Times New Roman" w:hAnsi="Times New Roman"/>
          <w:sz w:val="24"/>
          <w:szCs w:val="24"/>
        </w:rPr>
        <w:t xml:space="preserve">о проведении открытого конкурса </w:t>
      </w:r>
    </w:p>
    <w:p w:rsidR="00AB6382" w:rsidRPr="00CA529C" w:rsidRDefault="00AB6382" w:rsidP="00AB6382">
      <w:pPr>
        <w:spacing w:after="0" w:line="240" w:lineRule="auto"/>
        <w:jc w:val="center"/>
        <w:rPr>
          <w:rFonts w:ascii="Times New Roman" w:hAnsi="Times New Roman"/>
          <w:sz w:val="24"/>
          <w:szCs w:val="24"/>
        </w:rPr>
      </w:pPr>
      <w:r>
        <w:rPr>
          <w:rFonts w:ascii="Times New Roman" w:hAnsi="Times New Roman"/>
          <w:sz w:val="24"/>
          <w:szCs w:val="24"/>
        </w:rPr>
        <w:t>на право заключения концессионного соглашения</w:t>
      </w:r>
      <w:r w:rsidR="00051FE4">
        <w:rPr>
          <w:rFonts w:ascii="Times New Roman" w:hAnsi="Times New Roman"/>
          <w:sz w:val="24"/>
          <w:szCs w:val="24"/>
        </w:rPr>
        <w:t xml:space="preserve"> в отношении объектов теплоснабжения Черниговского муниципального района</w:t>
      </w:r>
    </w:p>
    <w:p w:rsidR="00AB6382" w:rsidRPr="00CA529C" w:rsidRDefault="00AB6382" w:rsidP="00AB6382">
      <w:pPr>
        <w:spacing w:after="0" w:line="240" w:lineRule="auto"/>
        <w:jc w:val="center"/>
        <w:rPr>
          <w:rFonts w:ascii="Times New Roman" w:hAnsi="Times New Roman"/>
          <w:sz w:val="24"/>
          <w:szCs w:val="24"/>
        </w:rPr>
      </w:pPr>
    </w:p>
    <w:p w:rsidR="00AB6382" w:rsidRDefault="00051FE4" w:rsidP="00DC5407">
      <w:pPr>
        <w:spacing w:after="0" w:line="240" w:lineRule="auto"/>
        <w:ind w:right="507" w:firstLine="849"/>
        <w:jc w:val="both"/>
        <w:rPr>
          <w:rFonts w:ascii="Times New Roman" w:hAnsi="Times New Roman"/>
          <w:sz w:val="24"/>
          <w:szCs w:val="24"/>
        </w:rPr>
      </w:pPr>
      <w:r>
        <w:rPr>
          <w:rFonts w:ascii="Times New Roman" w:hAnsi="Times New Roman"/>
          <w:sz w:val="24"/>
          <w:szCs w:val="24"/>
        </w:rPr>
        <w:t>Администрация Черниговского района в соответствии с</w:t>
      </w:r>
      <w:r>
        <w:rPr>
          <w:rFonts w:ascii="Times New Roman" w:eastAsia="Calibri" w:hAnsi="Times New Roman"/>
          <w:sz w:val="24"/>
          <w:szCs w:val="24"/>
          <w:lang w:eastAsia="en-US"/>
        </w:rPr>
        <w:t xml:space="preserve"> п</w:t>
      </w:r>
      <w:r w:rsidR="00AB6382" w:rsidRPr="00FA0B89">
        <w:rPr>
          <w:rFonts w:ascii="Times New Roman" w:hAnsi="Times New Roman"/>
          <w:sz w:val="24"/>
          <w:szCs w:val="24"/>
        </w:rPr>
        <w:t xml:space="preserve">остановлением администрации </w:t>
      </w:r>
      <w:r w:rsidR="00DC5407">
        <w:rPr>
          <w:rFonts w:ascii="Times New Roman" w:hAnsi="Times New Roman"/>
          <w:sz w:val="24"/>
          <w:szCs w:val="24"/>
        </w:rPr>
        <w:t>Черниговского</w:t>
      </w:r>
      <w:r w:rsidR="00AB6382" w:rsidRPr="00FA0B89">
        <w:rPr>
          <w:rFonts w:ascii="Times New Roman" w:hAnsi="Times New Roman"/>
          <w:sz w:val="24"/>
          <w:szCs w:val="24"/>
        </w:rPr>
        <w:t xml:space="preserve"> района от </w:t>
      </w:r>
      <w:r w:rsidR="00CE5D29" w:rsidRPr="00C217FB">
        <w:rPr>
          <w:rFonts w:ascii="Times New Roman" w:hAnsi="Times New Roman"/>
          <w:sz w:val="24"/>
          <w:szCs w:val="24"/>
        </w:rPr>
        <w:t>«</w:t>
      </w:r>
      <w:r w:rsidR="00C866FE">
        <w:rPr>
          <w:rFonts w:ascii="Times New Roman" w:hAnsi="Times New Roman"/>
          <w:sz w:val="24"/>
          <w:szCs w:val="24"/>
        </w:rPr>
        <w:t>16</w:t>
      </w:r>
      <w:r w:rsidR="00CE5D29" w:rsidRPr="00C217FB">
        <w:rPr>
          <w:rFonts w:ascii="Times New Roman" w:hAnsi="Times New Roman"/>
          <w:sz w:val="24"/>
          <w:szCs w:val="24"/>
        </w:rPr>
        <w:t xml:space="preserve">» </w:t>
      </w:r>
      <w:r w:rsidR="00C866FE">
        <w:rPr>
          <w:rFonts w:ascii="Times New Roman" w:hAnsi="Times New Roman"/>
          <w:sz w:val="24"/>
          <w:szCs w:val="24"/>
        </w:rPr>
        <w:t>октября</w:t>
      </w:r>
      <w:r w:rsidR="00CE5D29" w:rsidRPr="00C217FB">
        <w:rPr>
          <w:rFonts w:ascii="Times New Roman" w:hAnsi="Times New Roman"/>
          <w:sz w:val="24"/>
          <w:szCs w:val="24"/>
        </w:rPr>
        <w:t xml:space="preserve"> 2018</w:t>
      </w:r>
      <w:r w:rsidR="00AB6382" w:rsidRPr="00C217FB">
        <w:rPr>
          <w:rFonts w:ascii="Times New Roman" w:hAnsi="Times New Roman"/>
          <w:sz w:val="24"/>
          <w:szCs w:val="24"/>
        </w:rPr>
        <w:t xml:space="preserve"> года № </w:t>
      </w:r>
      <w:r w:rsidR="00C866FE">
        <w:rPr>
          <w:rFonts w:ascii="Times New Roman" w:hAnsi="Times New Roman"/>
          <w:sz w:val="24"/>
          <w:szCs w:val="24"/>
        </w:rPr>
        <w:t xml:space="preserve">     </w:t>
      </w:r>
      <w:r w:rsidR="00C217FB" w:rsidRPr="00C217FB">
        <w:rPr>
          <w:rFonts w:ascii="Times New Roman" w:hAnsi="Times New Roman"/>
          <w:sz w:val="24"/>
          <w:szCs w:val="24"/>
        </w:rPr>
        <w:t>-па</w:t>
      </w:r>
      <w:r w:rsidR="00AB6382" w:rsidRPr="00C217FB">
        <w:rPr>
          <w:rFonts w:ascii="Times New Roman" w:hAnsi="Times New Roman"/>
          <w:sz w:val="24"/>
          <w:szCs w:val="24"/>
        </w:rPr>
        <w:t xml:space="preserve"> </w:t>
      </w:r>
      <w:r w:rsidR="00DC5407">
        <w:rPr>
          <w:rFonts w:ascii="Times New Roman" w:hAnsi="Times New Roman"/>
          <w:sz w:val="24"/>
          <w:szCs w:val="24"/>
        </w:rPr>
        <w:t xml:space="preserve">«О </w:t>
      </w:r>
      <w:r w:rsidR="00C866FE">
        <w:rPr>
          <w:rFonts w:ascii="Times New Roman" w:hAnsi="Times New Roman"/>
          <w:sz w:val="24"/>
          <w:szCs w:val="24"/>
        </w:rPr>
        <w:t xml:space="preserve">повторном </w:t>
      </w:r>
      <w:r w:rsidR="00DC5407">
        <w:rPr>
          <w:rFonts w:ascii="Times New Roman" w:hAnsi="Times New Roman"/>
          <w:color w:val="000000" w:themeColor="text1"/>
          <w:sz w:val="24"/>
          <w:szCs w:val="24"/>
        </w:rPr>
        <w:t>проведении</w:t>
      </w:r>
      <w:r w:rsidR="00AB6382" w:rsidRPr="00FA0B89">
        <w:rPr>
          <w:rFonts w:ascii="Times New Roman" w:hAnsi="Times New Roman"/>
          <w:color w:val="000000" w:themeColor="text1"/>
          <w:sz w:val="24"/>
          <w:szCs w:val="24"/>
        </w:rPr>
        <w:t xml:space="preserve"> открытого конкурса на право заключения концессионного соглашения в отношении объектов теплоснабжения</w:t>
      </w:r>
      <w:r w:rsidR="00DC5407">
        <w:rPr>
          <w:rFonts w:ascii="Times New Roman" w:hAnsi="Times New Roman"/>
          <w:color w:val="000000" w:themeColor="text1"/>
          <w:sz w:val="24"/>
          <w:szCs w:val="24"/>
        </w:rPr>
        <w:t xml:space="preserve"> Черниговского муниципального района</w:t>
      </w:r>
      <w:r w:rsidR="00AB6382" w:rsidRPr="00D31A8E">
        <w:rPr>
          <w:rFonts w:ascii="Times New Roman" w:hAnsi="Times New Roman"/>
          <w:sz w:val="24"/>
          <w:szCs w:val="24"/>
        </w:rPr>
        <w:t xml:space="preserve">» сообщает о проведении открытого конкурса на право заключения концессионного соглашения </w:t>
      </w:r>
    </w:p>
    <w:p w:rsidR="00AB6382" w:rsidRDefault="00AB6382" w:rsidP="00AB6382">
      <w:pPr>
        <w:widowControl w:val="0"/>
        <w:autoSpaceDE w:val="0"/>
        <w:autoSpaceDN w:val="0"/>
        <w:adjustRightInd w:val="0"/>
        <w:spacing w:after="0" w:line="240" w:lineRule="auto"/>
        <w:ind w:firstLine="720"/>
        <w:jc w:val="both"/>
        <w:rPr>
          <w:rFonts w:ascii="Times New Roman" w:hAnsi="Times New Roman"/>
          <w:sz w:val="24"/>
          <w:szCs w:val="24"/>
        </w:rPr>
      </w:pPr>
    </w:p>
    <w:p w:rsidR="00AB6382" w:rsidRDefault="00AB6382" w:rsidP="00AB6382">
      <w:pPr>
        <w:spacing w:after="0"/>
        <w:jc w:val="both"/>
        <w:rPr>
          <w:rFonts w:ascii="Times New Roman" w:hAnsi="Times New Roman"/>
          <w:sz w:val="24"/>
        </w:rPr>
      </w:pPr>
      <w:r>
        <w:rPr>
          <w:rFonts w:ascii="Times New Roman" w:hAnsi="Times New Roman"/>
          <w:sz w:val="24"/>
        </w:rPr>
        <w:t xml:space="preserve">  </w:t>
      </w:r>
      <w:r>
        <w:rPr>
          <w:rFonts w:ascii="Times New Roman" w:hAnsi="Times New Roman"/>
          <w:b/>
          <w:sz w:val="24"/>
        </w:rPr>
        <w:t>Организатор конкурса:</w:t>
      </w:r>
      <w:r>
        <w:rPr>
          <w:rFonts w:ascii="Times New Roman" w:hAnsi="Times New Roman"/>
          <w:sz w:val="24"/>
        </w:rPr>
        <w:t xml:space="preserve"> </w:t>
      </w:r>
    </w:p>
    <w:p w:rsidR="00AB6382" w:rsidRDefault="00AB6382" w:rsidP="00AB6382">
      <w:pPr>
        <w:spacing w:after="0"/>
        <w:ind w:firstLine="708"/>
        <w:jc w:val="both"/>
        <w:rPr>
          <w:rFonts w:ascii="Times New Roman" w:hAnsi="Times New Roman"/>
          <w:sz w:val="24"/>
        </w:rPr>
      </w:pPr>
      <w:r>
        <w:rPr>
          <w:rFonts w:ascii="Times New Roman" w:hAnsi="Times New Roman"/>
          <w:sz w:val="24"/>
          <w:szCs w:val="24"/>
        </w:rPr>
        <w:t xml:space="preserve">При заключении и исполнении концессионного соглашения в отношении Объектов концессионного соглашения </w:t>
      </w:r>
      <w:proofErr w:type="spellStart"/>
      <w:r>
        <w:rPr>
          <w:rFonts w:ascii="Times New Roman" w:hAnsi="Times New Roman"/>
          <w:sz w:val="24"/>
          <w:szCs w:val="24"/>
        </w:rPr>
        <w:t>концедентом</w:t>
      </w:r>
      <w:proofErr w:type="spellEnd"/>
      <w:r>
        <w:rPr>
          <w:rFonts w:ascii="Times New Roman" w:hAnsi="Times New Roman"/>
          <w:sz w:val="24"/>
          <w:szCs w:val="24"/>
        </w:rPr>
        <w:t xml:space="preserve"> является – администрация </w:t>
      </w:r>
      <w:r w:rsidR="00F7770D">
        <w:rPr>
          <w:rFonts w:ascii="Times New Roman" w:eastAsia="MS Mincho" w:hAnsi="Times New Roman"/>
          <w:sz w:val="24"/>
          <w:szCs w:val="24"/>
          <w:lang w:eastAsia="ja-JP"/>
        </w:rPr>
        <w:t>Черниговского района</w:t>
      </w:r>
      <w:r>
        <w:rPr>
          <w:rFonts w:ascii="Times New Roman" w:eastAsia="MS Mincho" w:hAnsi="Times New Roman"/>
          <w:sz w:val="24"/>
          <w:szCs w:val="24"/>
          <w:lang w:eastAsia="ja-JP"/>
        </w:rPr>
        <w:t>.</w:t>
      </w:r>
      <w:r>
        <w:rPr>
          <w:rFonts w:ascii="Times New Roman" w:hAnsi="Times New Roman"/>
          <w:sz w:val="24"/>
        </w:rPr>
        <w:t xml:space="preserve"> </w:t>
      </w:r>
    </w:p>
    <w:p w:rsidR="00AB6382" w:rsidRDefault="00AB6382" w:rsidP="00AB6382">
      <w:pPr>
        <w:spacing w:after="0"/>
        <w:ind w:firstLine="708"/>
        <w:jc w:val="both"/>
        <w:rPr>
          <w:rFonts w:ascii="Times New Roman" w:hAnsi="Times New Roman"/>
          <w:sz w:val="24"/>
        </w:rPr>
      </w:pPr>
      <w:r>
        <w:rPr>
          <w:rFonts w:ascii="Times New Roman" w:hAnsi="Times New Roman"/>
          <w:sz w:val="24"/>
        </w:rPr>
        <w:t>Почтовый адрес: 6</w:t>
      </w:r>
      <w:r w:rsidR="00F7770D">
        <w:rPr>
          <w:rFonts w:ascii="Times New Roman" w:hAnsi="Times New Roman"/>
          <w:sz w:val="24"/>
        </w:rPr>
        <w:t>92372</w:t>
      </w:r>
      <w:r>
        <w:rPr>
          <w:rFonts w:ascii="Times New Roman" w:hAnsi="Times New Roman"/>
          <w:sz w:val="24"/>
        </w:rPr>
        <w:t xml:space="preserve">, </w:t>
      </w:r>
      <w:r w:rsidR="00F7770D">
        <w:rPr>
          <w:rFonts w:ascii="Times New Roman" w:hAnsi="Times New Roman"/>
          <w:sz w:val="24"/>
        </w:rPr>
        <w:t>Приморский край</w:t>
      </w:r>
      <w:r>
        <w:rPr>
          <w:rFonts w:ascii="Times New Roman" w:hAnsi="Times New Roman"/>
          <w:sz w:val="24"/>
        </w:rPr>
        <w:t xml:space="preserve">, </w:t>
      </w:r>
      <w:proofErr w:type="gramStart"/>
      <w:r w:rsidR="00F7770D">
        <w:rPr>
          <w:rFonts w:ascii="Times New Roman" w:hAnsi="Times New Roman"/>
          <w:sz w:val="24"/>
        </w:rPr>
        <w:t xml:space="preserve">Черниговский </w:t>
      </w:r>
      <w:r>
        <w:rPr>
          <w:rFonts w:ascii="Times New Roman" w:hAnsi="Times New Roman"/>
          <w:sz w:val="24"/>
        </w:rPr>
        <w:t xml:space="preserve"> район</w:t>
      </w:r>
      <w:proofErr w:type="gramEnd"/>
      <w:r>
        <w:rPr>
          <w:rFonts w:ascii="Times New Roman" w:hAnsi="Times New Roman"/>
          <w:sz w:val="24"/>
        </w:rPr>
        <w:t xml:space="preserve">, </w:t>
      </w:r>
      <w:proofErr w:type="spellStart"/>
      <w:r>
        <w:rPr>
          <w:rFonts w:ascii="Times New Roman" w:hAnsi="Times New Roman"/>
          <w:sz w:val="24"/>
        </w:rPr>
        <w:t>с.</w:t>
      </w:r>
      <w:r w:rsidR="00F7770D">
        <w:rPr>
          <w:rFonts w:ascii="Times New Roman" w:hAnsi="Times New Roman"/>
          <w:sz w:val="24"/>
        </w:rPr>
        <w:t>Черниговка</w:t>
      </w:r>
      <w:proofErr w:type="spellEnd"/>
      <w:r w:rsidR="00F7770D">
        <w:rPr>
          <w:rFonts w:ascii="Times New Roman" w:hAnsi="Times New Roman"/>
          <w:sz w:val="24"/>
        </w:rPr>
        <w:t>, ул. Буденного,23</w:t>
      </w:r>
      <w:r>
        <w:rPr>
          <w:rFonts w:ascii="Times New Roman" w:hAnsi="Times New Roman"/>
          <w:sz w:val="24"/>
        </w:rPr>
        <w:t xml:space="preserve"> </w:t>
      </w:r>
    </w:p>
    <w:p w:rsidR="00E71F38" w:rsidRPr="00E71F38" w:rsidRDefault="00AB6382" w:rsidP="00E71F38">
      <w:pPr>
        <w:widowControl w:val="0"/>
        <w:spacing w:line="240" w:lineRule="auto"/>
        <w:ind w:firstLine="709"/>
        <w:jc w:val="both"/>
        <w:rPr>
          <w:rFonts w:ascii="Times New Roman" w:hAnsi="Times New Roman"/>
        </w:rPr>
      </w:pPr>
      <w:r w:rsidRPr="00010D09">
        <w:rPr>
          <w:rFonts w:ascii="Times New Roman" w:hAnsi="Times New Roman"/>
          <w:sz w:val="24"/>
          <w:szCs w:val="24"/>
        </w:rPr>
        <w:t xml:space="preserve">Реквизиты счетов: </w:t>
      </w:r>
      <w:r w:rsidR="00E71F38" w:rsidRPr="00E71F38">
        <w:rPr>
          <w:rFonts w:ascii="Times New Roman" w:hAnsi="Times New Roman"/>
        </w:rPr>
        <w:t>Дальневосточное ГУ Банка России г. Владивосток</w:t>
      </w:r>
    </w:p>
    <w:p w:rsidR="00E71F38" w:rsidRPr="00E71F38" w:rsidRDefault="00E71F38" w:rsidP="00E71F38">
      <w:pPr>
        <w:widowControl w:val="0"/>
        <w:spacing w:line="240" w:lineRule="auto"/>
        <w:ind w:firstLine="709"/>
        <w:jc w:val="both"/>
        <w:rPr>
          <w:rFonts w:ascii="Times New Roman" w:hAnsi="Times New Roman"/>
        </w:rPr>
      </w:pPr>
      <w:r w:rsidRPr="00E71F38">
        <w:rPr>
          <w:rFonts w:ascii="Times New Roman" w:hAnsi="Times New Roman"/>
        </w:rPr>
        <w:t>Расчетный счет: 40 302 810 805 073 000 189</w:t>
      </w:r>
    </w:p>
    <w:p w:rsidR="00E71F38" w:rsidRPr="00E71F38" w:rsidRDefault="00E71F38" w:rsidP="00E71F38">
      <w:pPr>
        <w:widowControl w:val="0"/>
        <w:spacing w:line="240" w:lineRule="auto"/>
        <w:ind w:firstLine="709"/>
        <w:jc w:val="both"/>
        <w:rPr>
          <w:rFonts w:ascii="Times New Roman" w:hAnsi="Times New Roman"/>
        </w:rPr>
      </w:pPr>
      <w:r w:rsidRPr="00E71F38">
        <w:rPr>
          <w:rFonts w:ascii="Times New Roman" w:hAnsi="Times New Roman"/>
        </w:rPr>
        <w:t>Получатель – УФК по Приморскому краю Администрация Черниговского района),</w:t>
      </w:r>
      <w:r w:rsidRPr="00E71F38">
        <w:rPr>
          <w:rFonts w:ascii="Times New Roman" w:hAnsi="Times New Roman"/>
          <w:color w:val="FF0000"/>
        </w:rPr>
        <w:t xml:space="preserve"> </w:t>
      </w:r>
      <w:r w:rsidRPr="00E71F38">
        <w:rPr>
          <w:rFonts w:ascii="Times New Roman" w:hAnsi="Times New Roman"/>
        </w:rPr>
        <w:t>л/с 05 203 012 060</w:t>
      </w:r>
    </w:p>
    <w:p w:rsidR="00E71F38" w:rsidRPr="00E71F38" w:rsidRDefault="00E71F38" w:rsidP="00E71F38">
      <w:pPr>
        <w:widowControl w:val="0"/>
        <w:spacing w:line="240" w:lineRule="auto"/>
        <w:ind w:firstLine="709"/>
        <w:jc w:val="both"/>
        <w:rPr>
          <w:rFonts w:ascii="Times New Roman" w:hAnsi="Times New Roman"/>
        </w:rPr>
      </w:pPr>
      <w:r w:rsidRPr="00E71F38">
        <w:rPr>
          <w:rFonts w:ascii="Times New Roman" w:hAnsi="Times New Roman"/>
        </w:rPr>
        <w:t>ИНН 2533000738</w:t>
      </w:r>
    </w:p>
    <w:p w:rsidR="00E71F38" w:rsidRPr="00E71F38" w:rsidRDefault="00E71F38" w:rsidP="00E71F38">
      <w:pPr>
        <w:widowControl w:val="0"/>
        <w:spacing w:line="240" w:lineRule="auto"/>
        <w:ind w:firstLine="709"/>
        <w:jc w:val="both"/>
        <w:rPr>
          <w:rFonts w:ascii="Times New Roman" w:hAnsi="Times New Roman"/>
        </w:rPr>
      </w:pPr>
      <w:r w:rsidRPr="00E71F38">
        <w:rPr>
          <w:rFonts w:ascii="Times New Roman" w:hAnsi="Times New Roman"/>
        </w:rPr>
        <w:t>КПП 253301001</w:t>
      </w:r>
    </w:p>
    <w:p w:rsidR="00E71F38" w:rsidRPr="00E71F38" w:rsidRDefault="00E71F38" w:rsidP="00E71F38">
      <w:pPr>
        <w:widowControl w:val="0"/>
        <w:spacing w:line="240" w:lineRule="auto"/>
        <w:ind w:firstLine="709"/>
        <w:jc w:val="both"/>
        <w:rPr>
          <w:rFonts w:ascii="Times New Roman" w:hAnsi="Times New Roman"/>
        </w:rPr>
      </w:pPr>
      <w:r w:rsidRPr="00E71F38">
        <w:rPr>
          <w:rFonts w:ascii="Times New Roman" w:hAnsi="Times New Roman"/>
        </w:rPr>
        <w:t>БИК 040 507 001</w:t>
      </w:r>
    </w:p>
    <w:p w:rsidR="00E71F38" w:rsidRPr="00E71F38" w:rsidRDefault="00E71F38" w:rsidP="00E71F38">
      <w:pPr>
        <w:widowControl w:val="0"/>
        <w:spacing w:line="240" w:lineRule="auto"/>
        <w:ind w:firstLine="709"/>
        <w:jc w:val="both"/>
        <w:rPr>
          <w:rFonts w:ascii="Times New Roman" w:hAnsi="Times New Roman"/>
        </w:rPr>
      </w:pPr>
      <w:r w:rsidRPr="00E71F38">
        <w:rPr>
          <w:rFonts w:ascii="Times New Roman" w:hAnsi="Times New Roman"/>
        </w:rPr>
        <w:t>ОКТМО 05653000</w:t>
      </w:r>
    </w:p>
    <w:p w:rsidR="00E71F38" w:rsidRPr="00E71F38" w:rsidRDefault="00E71F38" w:rsidP="00E71F38">
      <w:pPr>
        <w:widowControl w:val="0"/>
        <w:spacing w:line="240" w:lineRule="auto"/>
        <w:ind w:firstLine="709"/>
        <w:jc w:val="both"/>
        <w:rPr>
          <w:rFonts w:ascii="Times New Roman" w:hAnsi="Times New Roman"/>
        </w:rPr>
      </w:pPr>
      <w:r w:rsidRPr="00E71F38">
        <w:rPr>
          <w:rFonts w:ascii="Times New Roman" w:hAnsi="Times New Roman"/>
        </w:rPr>
        <w:t>КБК 00000000000000000000</w:t>
      </w:r>
    </w:p>
    <w:p w:rsidR="00AB6382" w:rsidRDefault="00E71F38" w:rsidP="00E71F38">
      <w:pPr>
        <w:pStyle w:val="ConsPlusNormal"/>
        <w:widowControl/>
        <w:ind w:left="708" w:firstLine="0"/>
        <w:jc w:val="both"/>
        <w:rPr>
          <w:rFonts w:ascii="Times New Roman" w:hAnsi="Times New Roman"/>
          <w:sz w:val="24"/>
        </w:rPr>
      </w:pPr>
      <w:r>
        <w:rPr>
          <w:rFonts w:ascii="Times New Roman" w:hAnsi="Times New Roman"/>
          <w:sz w:val="24"/>
        </w:rPr>
        <w:t xml:space="preserve">Телефон: 8(42351) </w:t>
      </w:r>
      <w:r w:rsidRPr="00E71F38">
        <w:rPr>
          <w:rFonts w:ascii="Times New Roman" w:hAnsi="Times New Roman"/>
          <w:sz w:val="24"/>
        </w:rPr>
        <w:t>25-3-36</w:t>
      </w:r>
    </w:p>
    <w:p w:rsidR="00AB6382" w:rsidRPr="00FA0B89" w:rsidRDefault="00AB6382" w:rsidP="00AB6382">
      <w:pPr>
        <w:spacing w:after="0" w:line="240" w:lineRule="auto"/>
        <w:rPr>
          <w:rFonts w:ascii="Times New Roman" w:hAnsi="Times New Roman"/>
          <w:b/>
          <w:bCs/>
          <w:color w:val="000000"/>
          <w:sz w:val="24"/>
          <w:szCs w:val="24"/>
        </w:rPr>
      </w:pPr>
      <w:r>
        <w:rPr>
          <w:rFonts w:ascii="Times New Roman" w:hAnsi="Times New Roman"/>
          <w:sz w:val="24"/>
        </w:rPr>
        <w:t xml:space="preserve">           Электронная почта: </w:t>
      </w:r>
      <w:proofErr w:type="spellStart"/>
      <w:r w:rsidR="00E71F38">
        <w:rPr>
          <w:rFonts w:ascii="Times New Roman" w:hAnsi="Times New Roman"/>
          <w:sz w:val="24"/>
          <w:szCs w:val="24"/>
          <w:lang w:val="en-US"/>
        </w:rPr>
        <w:t>kononenko</w:t>
      </w:r>
      <w:proofErr w:type="spellEnd"/>
      <w:r w:rsidRPr="00FA0B89">
        <w:rPr>
          <w:rFonts w:ascii="Times New Roman" w:hAnsi="Times New Roman"/>
          <w:sz w:val="24"/>
          <w:szCs w:val="24"/>
        </w:rPr>
        <w:t>@</w:t>
      </w:r>
      <w:proofErr w:type="spellStart"/>
      <w:r w:rsidR="00E71F38">
        <w:rPr>
          <w:rFonts w:ascii="Times New Roman" w:hAnsi="Times New Roman"/>
          <w:sz w:val="24"/>
          <w:szCs w:val="24"/>
          <w:lang w:val="en-US"/>
        </w:rPr>
        <w:t>chernigovka</w:t>
      </w:r>
      <w:proofErr w:type="spellEnd"/>
      <w:r w:rsidR="00E71F38" w:rsidRPr="00E71F38">
        <w:rPr>
          <w:rFonts w:ascii="Times New Roman" w:hAnsi="Times New Roman"/>
          <w:sz w:val="24"/>
          <w:szCs w:val="24"/>
        </w:rPr>
        <w:t>.</w:t>
      </w:r>
      <w:r w:rsidR="00E71F38">
        <w:rPr>
          <w:rFonts w:ascii="Times New Roman" w:hAnsi="Times New Roman"/>
          <w:sz w:val="24"/>
          <w:szCs w:val="24"/>
          <w:lang w:val="en-US"/>
        </w:rPr>
        <w:t>org</w:t>
      </w:r>
    </w:p>
    <w:p w:rsidR="00AB6382" w:rsidRPr="00E71F38" w:rsidRDefault="00AB6382" w:rsidP="00AB6382">
      <w:pPr>
        <w:spacing w:after="0"/>
        <w:jc w:val="both"/>
        <w:rPr>
          <w:rFonts w:ascii="Times New Roman" w:hAnsi="Times New Roman"/>
          <w:color w:val="000000"/>
          <w:kern w:val="24"/>
          <w:sz w:val="24"/>
        </w:rPr>
      </w:pPr>
      <w:r>
        <w:rPr>
          <w:rFonts w:ascii="Times New Roman" w:hAnsi="Times New Roman"/>
          <w:color w:val="000000"/>
          <w:kern w:val="24"/>
          <w:sz w:val="24"/>
        </w:rPr>
        <w:t xml:space="preserve">            Контактные лица: </w:t>
      </w:r>
      <w:r w:rsidR="00E71F38">
        <w:rPr>
          <w:rFonts w:ascii="Times New Roman" w:hAnsi="Times New Roman"/>
          <w:color w:val="000000"/>
          <w:kern w:val="24"/>
          <w:sz w:val="24"/>
        </w:rPr>
        <w:t>Кононенко Ирина Ивановна</w:t>
      </w:r>
    </w:p>
    <w:p w:rsidR="00AB6382" w:rsidRDefault="00AB6382" w:rsidP="00AB6382">
      <w:pPr>
        <w:spacing w:after="0"/>
        <w:ind w:left="709"/>
        <w:jc w:val="both"/>
      </w:pPr>
      <w:r>
        <w:rPr>
          <w:rFonts w:ascii="Times New Roman" w:eastAsia="MS Mincho" w:hAnsi="Times New Roman"/>
          <w:sz w:val="24"/>
          <w:szCs w:val="24"/>
          <w:lang w:eastAsia="ja-JP"/>
        </w:rPr>
        <w:t xml:space="preserve">Официальный сайт администрации </w:t>
      </w:r>
      <w:r w:rsidR="00E71F38">
        <w:rPr>
          <w:rFonts w:ascii="Times New Roman" w:eastAsia="MS Mincho" w:hAnsi="Times New Roman"/>
          <w:sz w:val="24"/>
          <w:szCs w:val="24"/>
          <w:lang w:eastAsia="ja-JP"/>
        </w:rPr>
        <w:t>Черниговского</w:t>
      </w:r>
      <w:r>
        <w:rPr>
          <w:rFonts w:ascii="Times New Roman" w:eastAsia="MS Mincho" w:hAnsi="Times New Roman"/>
          <w:sz w:val="24"/>
          <w:szCs w:val="24"/>
          <w:lang w:eastAsia="ja-JP"/>
        </w:rPr>
        <w:t xml:space="preserve"> района: </w:t>
      </w:r>
      <w:hyperlink r:id="rId8" w:history="1">
        <w:r w:rsidRPr="00FA0B89">
          <w:rPr>
            <w:rStyle w:val="a7"/>
            <w:szCs w:val="24"/>
            <w:lang w:val="en-US"/>
          </w:rPr>
          <w:t>www</w:t>
        </w:r>
        <w:r w:rsidRPr="00FA0B89">
          <w:rPr>
            <w:rStyle w:val="a7"/>
            <w:szCs w:val="24"/>
          </w:rPr>
          <w:t>.</w:t>
        </w:r>
      </w:hyperlink>
      <w:proofErr w:type="spellStart"/>
      <w:r w:rsidR="00E71F38">
        <w:rPr>
          <w:rStyle w:val="a7"/>
          <w:szCs w:val="24"/>
          <w:lang w:val="en-US"/>
        </w:rPr>
        <w:t>chernigovka</w:t>
      </w:r>
      <w:proofErr w:type="spellEnd"/>
      <w:r w:rsidR="00E71F38" w:rsidRPr="00E71F38">
        <w:rPr>
          <w:rStyle w:val="a7"/>
          <w:szCs w:val="24"/>
        </w:rPr>
        <w:t>.</w:t>
      </w:r>
      <w:r w:rsidR="00E71F38">
        <w:rPr>
          <w:rStyle w:val="a7"/>
          <w:szCs w:val="24"/>
          <w:lang w:val="en-US"/>
        </w:rPr>
        <w:t>org</w:t>
      </w:r>
    </w:p>
    <w:p w:rsidR="00AB6382" w:rsidRDefault="00AB6382" w:rsidP="00AB6382">
      <w:pPr>
        <w:spacing w:after="0"/>
        <w:jc w:val="both"/>
        <w:rPr>
          <w:rFonts w:ascii="Times New Roman" w:hAnsi="Times New Roman"/>
          <w:sz w:val="24"/>
          <w:szCs w:val="24"/>
        </w:rPr>
      </w:pPr>
      <w:r>
        <w:rPr>
          <w:rFonts w:ascii="Times New Roman" w:hAnsi="Times New Roman"/>
          <w:sz w:val="24"/>
          <w:szCs w:val="24"/>
        </w:rPr>
        <w:t xml:space="preserve"> </w:t>
      </w:r>
    </w:p>
    <w:p w:rsidR="00AB6382" w:rsidRDefault="00AB6382" w:rsidP="00AB6382">
      <w:pPr>
        <w:spacing w:after="0"/>
        <w:jc w:val="both"/>
        <w:rPr>
          <w:rFonts w:ascii="Times New Roman" w:hAnsi="Times New Roman"/>
          <w:b/>
          <w:sz w:val="24"/>
          <w:szCs w:val="24"/>
        </w:rPr>
      </w:pPr>
      <w:r w:rsidRPr="00BB21F5">
        <w:rPr>
          <w:rFonts w:ascii="Times New Roman" w:hAnsi="Times New Roman"/>
          <w:b/>
          <w:sz w:val="24"/>
          <w:szCs w:val="24"/>
        </w:rPr>
        <w:t>Объект концессионного соглашения:</w:t>
      </w:r>
    </w:p>
    <w:p w:rsidR="00AB6382" w:rsidRDefault="00AB6382" w:rsidP="00AB6382">
      <w:pPr>
        <w:spacing w:after="0"/>
        <w:jc w:val="both"/>
        <w:rPr>
          <w:rFonts w:ascii="Times New Roman" w:hAnsi="Times New Roman"/>
          <w:sz w:val="24"/>
          <w:szCs w:val="24"/>
        </w:rPr>
      </w:pPr>
      <w:r>
        <w:rPr>
          <w:rFonts w:ascii="Times New Roman" w:hAnsi="Times New Roman"/>
          <w:color w:val="000000" w:themeColor="text1"/>
          <w:sz w:val="24"/>
          <w:szCs w:val="24"/>
        </w:rPr>
        <w:t>П</w:t>
      </w:r>
      <w:r w:rsidRPr="00FA0B89">
        <w:rPr>
          <w:rFonts w:ascii="Times New Roman" w:hAnsi="Times New Roman"/>
          <w:color w:val="000000" w:themeColor="text1"/>
          <w:sz w:val="24"/>
          <w:szCs w:val="24"/>
        </w:rPr>
        <w:t xml:space="preserve">раво заключения концессионного соглашения в отношении объектов теплоснабжения </w:t>
      </w:r>
      <w:r w:rsidR="00E71F38">
        <w:rPr>
          <w:rFonts w:ascii="Times New Roman" w:hAnsi="Times New Roman"/>
          <w:color w:val="000000" w:themeColor="text1"/>
          <w:sz w:val="24"/>
          <w:szCs w:val="24"/>
        </w:rPr>
        <w:t>Черниговского</w:t>
      </w:r>
      <w:r w:rsidRPr="00FA0B89">
        <w:rPr>
          <w:rFonts w:ascii="Times New Roman" w:hAnsi="Times New Roman"/>
          <w:color w:val="000000" w:themeColor="text1"/>
          <w:sz w:val="24"/>
          <w:szCs w:val="24"/>
        </w:rPr>
        <w:t xml:space="preserve"> района </w:t>
      </w:r>
      <w:r w:rsidR="00E71F38">
        <w:rPr>
          <w:rFonts w:ascii="Times New Roman" w:hAnsi="Times New Roman"/>
          <w:color w:val="000000" w:themeColor="text1"/>
          <w:sz w:val="24"/>
          <w:szCs w:val="24"/>
        </w:rPr>
        <w:t>Приморского края</w:t>
      </w:r>
    </w:p>
    <w:p w:rsidR="00BB678F" w:rsidRDefault="00BB678F" w:rsidP="00BB678F">
      <w:pPr>
        <w:spacing w:after="0"/>
        <w:ind w:right="230" w:firstLine="545"/>
        <w:jc w:val="center"/>
        <w:rPr>
          <w:b/>
          <w:sz w:val="24"/>
          <w:szCs w:val="24"/>
        </w:rPr>
      </w:pPr>
    </w:p>
    <w:p w:rsidR="00BB678F" w:rsidRDefault="00BB678F" w:rsidP="00BB678F">
      <w:pPr>
        <w:spacing w:after="0"/>
        <w:ind w:right="230" w:firstLine="545"/>
        <w:jc w:val="center"/>
        <w:rPr>
          <w:b/>
          <w:sz w:val="24"/>
          <w:szCs w:val="24"/>
        </w:rPr>
      </w:pPr>
      <w:r>
        <w:rPr>
          <w:b/>
          <w:sz w:val="24"/>
          <w:szCs w:val="24"/>
        </w:rPr>
        <w:t>СОСТАВ И ОПИСАНИЕ</w:t>
      </w:r>
    </w:p>
    <w:p w:rsidR="00BB678F" w:rsidRPr="00763050" w:rsidRDefault="00BB678F" w:rsidP="00BB678F">
      <w:pPr>
        <w:pStyle w:val="a5"/>
        <w:spacing w:after="0"/>
        <w:ind w:left="545" w:right="230"/>
        <w:jc w:val="center"/>
        <w:rPr>
          <w:b/>
          <w:sz w:val="24"/>
          <w:szCs w:val="24"/>
        </w:rPr>
      </w:pPr>
      <w:r>
        <w:rPr>
          <w:b/>
          <w:sz w:val="24"/>
          <w:szCs w:val="24"/>
        </w:rPr>
        <w:t>Объектов теплоснабжения</w:t>
      </w:r>
    </w:p>
    <w:p w:rsidR="00BB678F" w:rsidRDefault="00BB678F" w:rsidP="00BB678F">
      <w:pPr>
        <w:widowControl w:val="0"/>
        <w:numPr>
          <w:ilvl w:val="0"/>
          <w:numId w:val="8"/>
        </w:numPr>
        <w:autoSpaceDE w:val="0"/>
        <w:spacing w:after="0" w:line="240" w:lineRule="auto"/>
        <w:ind w:right="230"/>
        <w:jc w:val="center"/>
        <w:rPr>
          <w:b/>
          <w:sz w:val="24"/>
          <w:szCs w:val="24"/>
        </w:rPr>
      </w:pPr>
      <w:r>
        <w:rPr>
          <w:b/>
          <w:sz w:val="24"/>
          <w:szCs w:val="24"/>
        </w:rPr>
        <w:t>По Черниговскому сельскому поселению</w:t>
      </w:r>
    </w:p>
    <w:p w:rsidR="00BB678F" w:rsidRDefault="00BB678F" w:rsidP="00BB678F">
      <w:pPr>
        <w:spacing w:after="0"/>
        <w:ind w:right="230" w:firstLine="545"/>
        <w:jc w:val="center"/>
        <w:rPr>
          <w:b/>
          <w:sz w:val="24"/>
          <w:szCs w:val="24"/>
        </w:rPr>
      </w:pPr>
    </w:p>
    <w:p w:rsidR="00BB678F" w:rsidRDefault="00BB678F" w:rsidP="00BB678F">
      <w:pPr>
        <w:spacing w:after="0"/>
        <w:ind w:right="230" w:firstLine="545"/>
        <w:jc w:val="center"/>
        <w:rPr>
          <w:b/>
          <w:sz w:val="24"/>
          <w:szCs w:val="24"/>
        </w:rPr>
      </w:pPr>
      <w:r>
        <w:rPr>
          <w:b/>
          <w:sz w:val="24"/>
          <w:szCs w:val="24"/>
        </w:rPr>
        <w:t>Котельная №2</w:t>
      </w:r>
    </w:p>
    <w:tbl>
      <w:tblPr>
        <w:tblW w:w="10321" w:type="dxa"/>
        <w:tblInd w:w="250" w:type="dxa"/>
        <w:tblLayout w:type="fixed"/>
        <w:tblLook w:val="0000" w:firstRow="0" w:lastRow="0" w:firstColumn="0" w:lastColumn="0" w:noHBand="0" w:noVBand="0"/>
      </w:tblPr>
      <w:tblGrid>
        <w:gridCol w:w="393"/>
        <w:gridCol w:w="3244"/>
        <w:gridCol w:w="6684"/>
      </w:tblGrid>
      <w:tr w:rsidR="00BB678F" w:rsidRPr="00330A7F" w:rsidTr="00D245DF">
        <w:trPr>
          <w:trHeight w:val="1064"/>
        </w:trPr>
        <w:tc>
          <w:tcPr>
            <w:tcW w:w="393" w:type="dxa"/>
            <w:tcBorders>
              <w:top w:val="single" w:sz="8" w:space="0" w:color="auto"/>
              <w:left w:val="single" w:sz="8" w:space="0" w:color="auto"/>
              <w:bottom w:val="single" w:sz="8" w:space="0" w:color="auto"/>
              <w:right w:val="single" w:sz="8" w:space="0" w:color="auto"/>
            </w:tcBorders>
            <w:shd w:val="clear" w:color="auto" w:fill="auto"/>
          </w:tcPr>
          <w:p w:rsidR="00BB678F" w:rsidRPr="00330A7F" w:rsidRDefault="00BB678F" w:rsidP="00BB678F">
            <w:pPr>
              <w:spacing w:after="0"/>
              <w:ind w:right="230"/>
              <w:jc w:val="center"/>
              <w:rPr>
                <w:b/>
              </w:rPr>
            </w:pPr>
            <w:r w:rsidRPr="00330A7F">
              <w:rPr>
                <w:b/>
              </w:rPr>
              <w:lastRenderedPageBreak/>
              <w:t>№ п/п</w:t>
            </w:r>
          </w:p>
        </w:tc>
        <w:tc>
          <w:tcPr>
            <w:tcW w:w="3244" w:type="dxa"/>
            <w:tcBorders>
              <w:top w:val="single" w:sz="8" w:space="0" w:color="auto"/>
              <w:left w:val="nil"/>
              <w:bottom w:val="single" w:sz="8" w:space="0" w:color="auto"/>
              <w:right w:val="single" w:sz="8" w:space="0" w:color="auto"/>
            </w:tcBorders>
            <w:shd w:val="clear" w:color="auto" w:fill="auto"/>
          </w:tcPr>
          <w:p w:rsidR="00BB678F" w:rsidRDefault="00BB678F" w:rsidP="00BB678F">
            <w:pPr>
              <w:spacing w:after="0"/>
              <w:ind w:right="230"/>
              <w:jc w:val="center"/>
              <w:rPr>
                <w:b/>
              </w:rPr>
            </w:pPr>
            <w:r w:rsidRPr="00330A7F">
              <w:rPr>
                <w:b/>
              </w:rPr>
              <w:t xml:space="preserve">Наименование </w:t>
            </w:r>
          </w:p>
          <w:p w:rsidR="00BB678F" w:rsidRDefault="00BB678F" w:rsidP="00BB678F">
            <w:pPr>
              <w:spacing w:after="0"/>
              <w:ind w:right="230"/>
              <w:jc w:val="center"/>
              <w:rPr>
                <w:b/>
              </w:rPr>
            </w:pPr>
            <w:r w:rsidRPr="00330A7F">
              <w:rPr>
                <w:b/>
              </w:rPr>
              <w:t xml:space="preserve">имущества, </w:t>
            </w:r>
          </w:p>
          <w:p w:rsidR="00BB678F" w:rsidRPr="00330A7F" w:rsidRDefault="00BB678F" w:rsidP="00BB678F">
            <w:pPr>
              <w:spacing w:after="0"/>
              <w:ind w:right="230"/>
              <w:jc w:val="center"/>
              <w:rPr>
                <w:b/>
              </w:rPr>
            </w:pPr>
            <w:r w:rsidRPr="00330A7F">
              <w:rPr>
                <w:b/>
              </w:rPr>
              <w:t xml:space="preserve">местонахождение, </w:t>
            </w:r>
          </w:p>
          <w:p w:rsidR="00BB678F" w:rsidRPr="00330A7F" w:rsidRDefault="00BB678F" w:rsidP="00BB678F">
            <w:pPr>
              <w:spacing w:after="0"/>
              <w:ind w:right="230"/>
              <w:jc w:val="center"/>
              <w:rPr>
                <w:b/>
              </w:rPr>
            </w:pPr>
            <w:r w:rsidRPr="00330A7F">
              <w:rPr>
                <w:b/>
              </w:rPr>
              <w:t>адрес</w:t>
            </w:r>
          </w:p>
        </w:tc>
        <w:tc>
          <w:tcPr>
            <w:tcW w:w="6684" w:type="dxa"/>
            <w:tcBorders>
              <w:top w:val="single" w:sz="8" w:space="0" w:color="auto"/>
              <w:left w:val="nil"/>
              <w:bottom w:val="single" w:sz="8" w:space="0" w:color="auto"/>
              <w:right w:val="single" w:sz="8" w:space="0" w:color="auto"/>
            </w:tcBorders>
            <w:shd w:val="clear" w:color="auto" w:fill="auto"/>
          </w:tcPr>
          <w:p w:rsidR="00BB678F" w:rsidRDefault="00BB678F" w:rsidP="00BB678F">
            <w:pPr>
              <w:spacing w:after="0"/>
              <w:ind w:right="230"/>
              <w:jc w:val="center"/>
              <w:rPr>
                <w:b/>
              </w:rPr>
            </w:pPr>
            <w:r w:rsidRPr="00330A7F">
              <w:rPr>
                <w:b/>
              </w:rPr>
              <w:t xml:space="preserve">Характеристика </w:t>
            </w:r>
          </w:p>
          <w:p w:rsidR="00BB678F" w:rsidRPr="00330A7F" w:rsidRDefault="00BB678F" w:rsidP="00BB678F">
            <w:pPr>
              <w:spacing w:after="0"/>
              <w:ind w:right="230"/>
              <w:jc w:val="center"/>
              <w:rPr>
                <w:b/>
              </w:rPr>
            </w:pPr>
            <w:r w:rsidRPr="00330A7F">
              <w:rPr>
                <w:b/>
              </w:rPr>
              <w:t xml:space="preserve">имущества </w:t>
            </w:r>
          </w:p>
        </w:tc>
      </w:tr>
      <w:tr w:rsidR="00BB678F" w:rsidRPr="003746C5" w:rsidTr="00D245DF">
        <w:trPr>
          <w:trHeight w:val="259"/>
        </w:trPr>
        <w:tc>
          <w:tcPr>
            <w:tcW w:w="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678F" w:rsidRPr="003746C5" w:rsidRDefault="00BB678F" w:rsidP="00BB678F">
            <w:pPr>
              <w:spacing w:after="0"/>
              <w:ind w:right="230"/>
              <w:jc w:val="center"/>
              <w:rPr>
                <w:b/>
                <w:bCs/>
              </w:rPr>
            </w:pPr>
            <w:r w:rsidRPr="003746C5">
              <w:rPr>
                <w:b/>
                <w:bCs/>
              </w:rPr>
              <w:t>1</w:t>
            </w:r>
          </w:p>
        </w:tc>
        <w:tc>
          <w:tcPr>
            <w:tcW w:w="3244" w:type="dxa"/>
            <w:tcBorders>
              <w:top w:val="single" w:sz="4" w:space="0" w:color="auto"/>
              <w:left w:val="nil"/>
              <w:bottom w:val="single" w:sz="4" w:space="0" w:color="auto"/>
              <w:right w:val="nil"/>
            </w:tcBorders>
            <w:shd w:val="clear" w:color="auto" w:fill="auto"/>
            <w:noWrap/>
            <w:vAlign w:val="bottom"/>
          </w:tcPr>
          <w:p w:rsidR="00BB678F" w:rsidRPr="003746C5" w:rsidRDefault="00BB678F" w:rsidP="00BB678F">
            <w:pPr>
              <w:spacing w:after="0"/>
              <w:ind w:right="230"/>
              <w:jc w:val="center"/>
              <w:rPr>
                <w:b/>
                <w:bCs/>
              </w:rPr>
            </w:pPr>
            <w:r w:rsidRPr="003746C5">
              <w:rPr>
                <w:b/>
                <w:bCs/>
              </w:rPr>
              <w:t>2</w:t>
            </w:r>
          </w:p>
        </w:tc>
        <w:tc>
          <w:tcPr>
            <w:tcW w:w="6684" w:type="dxa"/>
            <w:tcBorders>
              <w:top w:val="single" w:sz="4" w:space="0" w:color="auto"/>
              <w:left w:val="single" w:sz="4" w:space="0" w:color="auto"/>
              <w:bottom w:val="single" w:sz="4" w:space="0" w:color="auto"/>
              <w:right w:val="nil"/>
            </w:tcBorders>
            <w:shd w:val="clear" w:color="auto" w:fill="auto"/>
            <w:noWrap/>
            <w:vAlign w:val="bottom"/>
          </w:tcPr>
          <w:p w:rsidR="00BB678F" w:rsidRPr="003746C5" w:rsidRDefault="00BB678F" w:rsidP="00BB678F">
            <w:pPr>
              <w:spacing w:after="0"/>
              <w:ind w:right="230"/>
              <w:jc w:val="center"/>
              <w:rPr>
                <w:b/>
                <w:bCs/>
              </w:rPr>
            </w:pPr>
            <w:r w:rsidRPr="003746C5">
              <w:rPr>
                <w:b/>
                <w:bCs/>
              </w:rPr>
              <w:t>3</w:t>
            </w:r>
          </w:p>
        </w:tc>
      </w:tr>
      <w:tr w:rsidR="00BB678F" w:rsidRPr="00C64D3A" w:rsidTr="00D245DF">
        <w:trPr>
          <w:trHeight w:val="234"/>
        </w:trPr>
        <w:tc>
          <w:tcPr>
            <w:tcW w:w="393" w:type="dxa"/>
            <w:tcBorders>
              <w:top w:val="single" w:sz="4" w:space="0" w:color="auto"/>
              <w:left w:val="single" w:sz="4" w:space="0" w:color="auto"/>
              <w:bottom w:val="single" w:sz="4" w:space="0" w:color="auto"/>
              <w:right w:val="single" w:sz="4" w:space="0" w:color="auto"/>
            </w:tcBorders>
            <w:shd w:val="clear" w:color="auto" w:fill="FFFFFF"/>
          </w:tcPr>
          <w:p w:rsidR="00BB678F" w:rsidRPr="00A86C36" w:rsidRDefault="00BB678F" w:rsidP="00BB678F">
            <w:pPr>
              <w:spacing w:after="0"/>
              <w:ind w:right="230"/>
              <w:jc w:val="center"/>
              <w:rPr>
                <w:rFonts w:ascii="Times New Roman" w:hAnsi="Times New Roman"/>
                <w:sz w:val="24"/>
                <w:szCs w:val="24"/>
              </w:rPr>
            </w:pPr>
            <w:r w:rsidRPr="00A86C36">
              <w:rPr>
                <w:rFonts w:ascii="Times New Roman" w:hAnsi="Times New Roman"/>
                <w:sz w:val="24"/>
                <w:szCs w:val="24"/>
              </w:rPr>
              <w:t>1.</w:t>
            </w:r>
          </w:p>
        </w:tc>
        <w:tc>
          <w:tcPr>
            <w:tcW w:w="3244" w:type="dxa"/>
            <w:tcBorders>
              <w:top w:val="single" w:sz="4" w:space="0" w:color="auto"/>
              <w:left w:val="nil"/>
              <w:bottom w:val="single" w:sz="4" w:space="0" w:color="auto"/>
              <w:right w:val="single" w:sz="4" w:space="0" w:color="auto"/>
            </w:tcBorders>
            <w:shd w:val="clear" w:color="auto" w:fill="FFFFFF"/>
          </w:tcPr>
          <w:p w:rsidR="00BB678F" w:rsidRPr="00A86C36" w:rsidRDefault="00BB678F" w:rsidP="00BB678F">
            <w:pPr>
              <w:spacing w:after="0"/>
              <w:ind w:right="230"/>
              <w:rPr>
                <w:rFonts w:ascii="Times New Roman" w:hAnsi="Times New Roman"/>
                <w:sz w:val="24"/>
                <w:szCs w:val="24"/>
              </w:rPr>
            </w:pPr>
            <w:r w:rsidRPr="00A86C36">
              <w:rPr>
                <w:rFonts w:ascii="Times New Roman" w:hAnsi="Times New Roman"/>
                <w:sz w:val="24"/>
                <w:szCs w:val="24"/>
              </w:rPr>
              <w:t xml:space="preserve">Здание – котельная №2 (лит. А, А1), назначение: нежилое, 1-этажное, общей площадью 427,7 кв. м, по адресу: Приморский край, Черниговский район, </w:t>
            </w:r>
            <w:proofErr w:type="spellStart"/>
            <w:r w:rsidRPr="00A86C36">
              <w:rPr>
                <w:rFonts w:ascii="Times New Roman" w:hAnsi="Times New Roman"/>
                <w:sz w:val="24"/>
                <w:szCs w:val="24"/>
              </w:rPr>
              <w:t>с.Черниговка</w:t>
            </w:r>
            <w:proofErr w:type="spellEnd"/>
            <w:r w:rsidRPr="00A86C36">
              <w:rPr>
                <w:rFonts w:ascii="Times New Roman" w:hAnsi="Times New Roman"/>
                <w:sz w:val="24"/>
                <w:szCs w:val="24"/>
              </w:rPr>
              <w:t xml:space="preserve">, </w:t>
            </w:r>
            <w:proofErr w:type="spellStart"/>
            <w:r w:rsidRPr="00A86C36">
              <w:rPr>
                <w:rFonts w:ascii="Times New Roman" w:hAnsi="Times New Roman"/>
                <w:sz w:val="24"/>
                <w:szCs w:val="24"/>
              </w:rPr>
              <w:t>ул.Ленинская</w:t>
            </w:r>
            <w:proofErr w:type="spellEnd"/>
            <w:r w:rsidRPr="00A86C36">
              <w:rPr>
                <w:rFonts w:ascii="Times New Roman" w:hAnsi="Times New Roman"/>
                <w:sz w:val="24"/>
                <w:szCs w:val="24"/>
              </w:rPr>
              <w:t>, д.50</w:t>
            </w:r>
          </w:p>
          <w:p w:rsidR="00BB678F" w:rsidRPr="00A86C36" w:rsidRDefault="00BB678F" w:rsidP="00BB678F">
            <w:pPr>
              <w:spacing w:after="0"/>
              <w:ind w:right="230"/>
              <w:rPr>
                <w:rFonts w:ascii="Times New Roman" w:hAnsi="Times New Roman"/>
                <w:sz w:val="24"/>
                <w:szCs w:val="24"/>
              </w:rPr>
            </w:pPr>
          </w:p>
        </w:tc>
        <w:tc>
          <w:tcPr>
            <w:tcW w:w="6684" w:type="dxa"/>
            <w:tcBorders>
              <w:top w:val="single" w:sz="4" w:space="0" w:color="auto"/>
              <w:left w:val="nil"/>
              <w:bottom w:val="single" w:sz="4" w:space="0" w:color="auto"/>
              <w:right w:val="single" w:sz="4" w:space="0" w:color="auto"/>
            </w:tcBorders>
            <w:shd w:val="clear" w:color="auto" w:fill="FFFFFF"/>
          </w:tcPr>
          <w:p w:rsidR="00BB678F" w:rsidRPr="00A86C36" w:rsidRDefault="00BB678F" w:rsidP="00BB678F">
            <w:pPr>
              <w:spacing w:after="0"/>
              <w:ind w:right="230"/>
              <w:rPr>
                <w:rFonts w:ascii="Times New Roman" w:hAnsi="Times New Roman"/>
                <w:sz w:val="24"/>
                <w:szCs w:val="24"/>
              </w:rPr>
            </w:pPr>
            <w:r w:rsidRPr="00A86C36">
              <w:rPr>
                <w:rFonts w:ascii="Times New Roman" w:hAnsi="Times New Roman"/>
                <w:sz w:val="24"/>
                <w:szCs w:val="24"/>
              </w:rPr>
              <w:t>Год постройки – 1975</w:t>
            </w:r>
          </w:p>
          <w:p w:rsidR="00BB678F" w:rsidRPr="00A86C36" w:rsidRDefault="00BB678F" w:rsidP="00BB678F">
            <w:pPr>
              <w:spacing w:after="0"/>
              <w:ind w:right="230"/>
              <w:rPr>
                <w:rFonts w:ascii="Times New Roman" w:hAnsi="Times New Roman"/>
                <w:sz w:val="24"/>
                <w:szCs w:val="24"/>
              </w:rPr>
            </w:pPr>
            <w:r w:rsidRPr="00A86C36">
              <w:rPr>
                <w:rFonts w:ascii="Times New Roman" w:hAnsi="Times New Roman"/>
                <w:sz w:val="24"/>
                <w:szCs w:val="24"/>
              </w:rPr>
              <w:t>Материал – кирпич, монолитный</w:t>
            </w:r>
          </w:p>
          <w:p w:rsidR="00BB678F" w:rsidRPr="00A86C36" w:rsidRDefault="00BB678F" w:rsidP="00BB678F">
            <w:pPr>
              <w:spacing w:after="0"/>
              <w:ind w:right="230"/>
              <w:rPr>
                <w:rFonts w:ascii="Times New Roman" w:hAnsi="Times New Roman"/>
                <w:sz w:val="24"/>
                <w:szCs w:val="24"/>
              </w:rPr>
            </w:pPr>
            <w:r w:rsidRPr="00A86C36">
              <w:rPr>
                <w:rFonts w:ascii="Times New Roman" w:hAnsi="Times New Roman"/>
                <w:sz w:val="24"/>
                <w:szCs w:val="24"/>
              </w:rPr>
              <w:t>Назначение: нежилое</w:t>
            </w:r>
          </w:p>
          <w:p w:rsidR="00BB678F" w:rsidRPr="00A86C36" w:rsidRDefault="00BB678F" w:rsidP="00BB678F">
            <w:pPr>
              <w:spacing w:after="0"/>
              <w:ind w:right="230"/>
              <w:rPr>
                <w:rFonts w:ascii="Times New Roman" w:hAnsi="Times New Roman"/>
                <w:sz w:val="24"/>
                <w:szCs w:val="24"/>
              </w:rPr>
            </w:pPr>
            <w:r w:rsidRPr="00A86C36">
              <w:rPr>
                <w:rFonts w:ascii="Times New Roman" w:hAnsi="Times New Roman"/>
                <w:sz w:val="24"/>
                <w:szCs w:val="24"/>
              </w:rPr>
              <w:t>1-этажное</w:t>
            </w:r>
            <w:r w:rsidRPr="00A86C36">
              <w:rPr>
                <w:rFonts w:ascii="Times New Roman" w:hAnsi="Times New Roman"/>
                <w:sz w:val="24"/>
                <w:szCs w:val="24"/>
                <w:lang w:val="en-US"/>
              </w:rPr>
              <w:t xml:space="preserve">. 1984 </w:t>
            </w:r>
            <w:r w:rsidRPr="00A86C36">
              <w:rPr>
                <w:rFonts w:ascii="Times New Roman" w:hAnsi="Times New Roman"/>
                <w:sz w:val="24"/>
                <w:szCs w:val="24"/>
              </w:rPr>
              <w:t>год постройки</w:t>
            </w:r>
          </w:p>
        </w:tc>
      </w:tr>
    </w:tbl>
    <w:p w:rsidR="00BB678F" w:rsidRDefault="00BB678F" w:rsidP="00BB678F">
      <w:pPr>
        <w:spacing w:after="0"/>
        <w:ind w:right="230"/>
      </w:pPr>
    </w:p>
    <w:p w:rsidR="00BB678F" w:rsidRDefault="00BB678F" w:rsidP="00BB678F">
      <w:pPr>
        <w:spacing w:after="0"/>
        <w:ind w:right="230"/>
        <w:jc w:val="center"/>
        <w:rPr>
          <w:b/>
          <w:sz w:val="24"/>
          <w:szCs w:val="24"/>
        </w:rPr>
      </w:pPr>
    </w:p>
    <w:p w:rsidR="00BB678F" w:rsidRDefault="00BB678F" w:rsidP="00BB678F">
      <w:pPr>
        <w:spacing w:after="0"/>
        <w:ind w:right="230"/>
        <w:jc w:val="center"/>
        <w:rPr>
          <w:b/>
          <w:sz w:val="24"/>
          <w:szCs w:val="24"/>
        </w:rPr>
      </w:pPr>
    </w:p>
    <w:p w:rsidR="00BB678F" w:rsidRPr="00EE6195" w:rsidRDefault="00BB678F" w:rsidP="00BB678F">
      <w:pPr>
        <w:tabs>
          <w:tab w:val="left" w:pos="567"/>
        </w:tabs>
        <w:spacing w:after="0" w:line="360" w:lineRule="auto"/>
        <w:ind w:right="230"/>
        <w:jc w:val="center"/>
        <w:rPr>
          <w:b/>
          <w:i/>
          <w:sz w:val="24"/>
          <w:szCs w:val="24"/>
        </w:rPr>
      </w:pPr>
      <w:r w:rsidRPr="00EE6195">
        <w:rPr>
          <w:b/>
          <w:i/>
          <w:sz w:val="24"/>
          <w:szCs w:val="24"/>
        </w:rPr>
        <w:t>Котельная №3</w:t>
      </w:r>
    </w:p>
    <w:tbl>
      <w:tblPr>
        <w:tblW w:w="10206" w:type="dxa"/>
        <w:tblInd w:w="250" w:type="dxa"/>
        <w:tblLayout w:type="fixed"/>
        <w:tblLook w:val="0000" w:firstRow="0" w:lastRow="0" w:firstColumn="0" w:lastColumn="0" w:noHBand="0" w:noVBand="0"/>
      </w:tblPr>
      <w:tblGrid>
        <w:gridCol w:w="567"/>
        <w:gridCol w:w="4678"/>
        <w:gridCol w:w="4961"/>
      </w:tblGrid>
      <w:tr w:rsidR="00BB678F" w:rsidRPr="00330A7F" w:rsidTr="00D245DF">
        <w:trPr>
          <w:trHeight w:val="1158"/>
        </w:trPr>
        <w:tc>
          <w:tcPr>
            <w:tcW w:w="567" w:type="dxa"/>
            <w:tcBorders>
              <w:top w:val="single" w:sz="8" w:space="0" w:color="auto"/>
              <w:left w:val="single" w:sz="8" w:space="0" w:color="auto"/>
              <w:bottom w:val="single" w:sz="8" w:space="0" w:color="auto"/>
              <w:right w:val="single" w:sz="8" w:space="0" w:color="auto"/>
            </w:tcBorders>
            <w:shd w:val="clear" w:color="auto" w:fill="auto"/>
          </w:tcPr>
          <w:p w:rsidR="00BB678F" w:rsidRPr="00330A7F" w:rsidRDefault="00BB678F" w:rsidP="00BB678F">
            <w:pPr>
              <w:suppressLineNumbers/>
              <w:spacing w:after="0"/>
              <w:ind w:right="230"/>
              <w:jc w:val="center"/>
              <w:rPr>
                <w:b/>
              </w:rPr>
            </w:pPr>
            <w:r w:rsidRPr="00330A7F">
              <w:rPr>
                <w:b/>
              </w:rPr>
              <w:t>№ п/п</w:t>
            </w:r>
          </w:p>
        </w:tc>
        <w:tc>
          <w:tcPr>
            <w:tcW w:w="4678" w:type="dxa"/>
            <w:tcBorders>
              <w:top w:val="single" w:sz="8" w:space="0" w:color="auto"/>
              <w:left w:val="nil"/>
              <w:bottom w:val="single" w:sz="8" w:space="0" w:color="auto"/>
              <w:right w:val="single" w:sz="8" w:space="0" w:color="auto"/>
            </w:tcBorders>
            <w:shd w:val="clear" w:color="auto" w:fill="auto"/>
          </w:tcPr>
          <w:p w:rsidR="00BB678F" w:rsidRDefault="00BB678F" w:rsidP="00BB678F">
            <w:pPr>
              <w:suppressLineNumbers/>
              <w:spacing w:after="0"/>
              <w:ind w:right="230"/>
              <w:jc w:val="center"/>
              <w:rPr>
                <w:b/>
              </w:rPr>
            </w:pPr>
            <w:r w:rsidRPr="00330A7F">
              <w:rPr>
                <w:b/>
              </w:rPr>
              <w:t xml:space="preserve">Наименование </w:t>
            </w:r>
          </w:p>
          <w:p w:rsidR="00BB678F" w:rsidRDefault="00BB678F" w:rsidP="00BB678F">
            <w:pPr>
              <w:suppressLineNumbers/>
              <w:spacing w:after="0"/>
              <w:ind w:right="230"/>
              <w:jc w:val="center"/>
              <w:rPr>
                <w:b/>
              </w:rPr>
            </w:pPr>
            <w:r w:rsidRPr="00330A7F">
              <w:rPr>
                <w:b/>
              </w:rPr>
              <w:t xml:space="preserve">имущества, </w:t>
            </w:r>
          </w:p>
          <w:p w:rsidR="00BB678F" w:rsidRPr="00330A7F" w:rsidRDefault="00BB678F" w:rsidP="00BB678F">
            <w:pPr>
              <w:suppressLineNumbers/>
              <w:spacing w:after="0"/>
              <w:ind w:right="230"/>
              <w:jc w:val="center"/>
              <w:rPr>
                <w:b/>
              </w:rPr>
            </w:pPr>
            <w:r w:rsidRPr="00330A7F">
              <w:rPr>
                <w:b/>
              </w:rPr>
              <w:t xml:space="preserve">местонахождение, </w:t>
            </w:r>
          </w:p>
          <w:p w:rsidR="00BB678F" w:rsidRPr="00330A7F" w:rsidRDefault="00BB678F" w:rsidP="00BB678F">
            <w:pPr>
              <w:suppressLineNumbers/>
              <w:spacing w:after="0"/>
              <w:ind w:right="230"/>
              <w:jc w:val="center"/>
              <w:rPr>
                <w:b/>
              </w:rPr>
            </w:pPr>
            <w:r w:rsidRPr="00330A7F">
              <w:rPr>
                <w:b/>
              </w:rPr>
              <w:t>адрес</w:t>
            </w:r>
          </w:p>
        </w:tc>
        <w:tc>
          <w:tcPr>
            <w:tcW w:w="4961" w:type="dxa"/>
            <w:tcBorders>
              <w:top w:val="single" w:sz="8" w:space="0" w:color="auto"/>
              <w:left w:val="nil"/>
              <w:bottom w:val="single" w:sz="8" w:space="0" w:color="auto"/>
              <w:right w:val="single" w:sz="8" w:space="0" w:color="auto"/>
            </w:tcBorders>
            <w:shd w:val="clear" w:color="auto" w:fill="auto"/>
          </w:tcPr>
          <w:p w:rsidR="00BB678F" w:rsidRDefault="00BB678F" w:rsidP="00BB678F">
            <w:pPr>
              <w:suppressLineNumbers/>
              <w:spacing w:after="0"/>
              <w:ind w:right="230"/>
              <w:jc w:val="center"/>
              <w:rPr>
                <w:b/>
              </w:rPr>
            </w:pPr>
            <w:r w:rsidRPr="00330A7F">
              <w:rPr>
                <w:b/>
              </w:rPr>
              <w:t xml:space="preserve">Характеристика </w:t>
            </w:r>
          </w:p>
          <w:p w:rsidR="00BB678F" w:rsidRPr="00330A7F" w:rsidRDefault="00BB678F" w:rsidP="00BB678F">
            <w:pPr>
              <w:suppressLineNumbers/>
              <w:spacing w:after="0"/>
              <w:ind w:right="230"/>
              <w:jc w:val="center"/>
              <w:rPr>
                <w:b/>
              </w:rPr>
            </w:pPr>
            <w:r w:rsidRPr="00330A7F">
              <w:rPr>
                <w:b/>
              </w:rPr>
              <w:t xml:space="preserve">имущества </w:t>
            </w:r>
          </w:p>
        </w:tc>
      </w:tr>
      <w:tr w:rsidR="00BB678F" w:rsidRPr="003746C5" w:rsidTr="00D245DF">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678F" w:rsidRPr="003746C5" w:rsidRDefault="00BB678F" w:rsidP="00BB678F">
            <w:pPr>
              <w:suppressLineNumbers/>
              <w:spacing w:after="0"/>
              <w:ind w:right="230"/>
              <w:jc w:val="center"/>
              <w:rPr>
                <w:b/>
                <w:bCs/>
              </w:rPr>
            </w:pPr>
            <w:r w:rsidRPr="003746C5">
              <w:rPr>
                <w:b/>
                <w:bCs/>
              </w:rPr>
              <w:t>1</w:t>
            </w:r>
          </w:p>
        </w:tc>
        <w:tc>
          <w:tcPr>
            <w:tcW w:w="4678" w:type="dxa"/>
            <w:tcBorders>
              <w:top w:val="single" w:sz="4" w:space="0" w:color="auto"/>
              <w:left w:val="nil"/>
              <w:bottom w:val="single" w:sz="4" w:space="0" w:color="auto"/>
              <w:right w:val="nil"/>
            </w:tcBorders>
            <w:shd w:val="clear" w:color="auto" w:fill="auto"/>
            <w:noWrap/>
            <w:vAlign w:val="bottom"/>
          </w:tcPr>
          <w:p w:rsidR="00BB678F" w:rsidRPr="003746C5" w:rsidRDefault="00BB678F" w:rsidP="00BB678F">
            <w:pPr>
              <w:suppressLineNumbers/>
              <w:spacing w:after="0"/>
              <w:ind w:right="230"/>
              <w:jc w:val="center"/>
              <w:rPr>
                <w:b/>
                <w:bCs/>
              </w:rPr>
            </w:pPr>
            <w:r w:rsidRPr="003746C5">
              <w:rPr>
                <w:b/>
                <w:bCs/>
              </w:rPr>
              <w:t>2</w:t>
            </w:r>
          </w:p>
        </w:tc>
        <w:tc>
          <w:tcPr>
            <w:tcW w:w="4961" w:type="dxa"/>
            <w:tcBorders>
              <w:top w:val="single" w:sz="4" w:space="0" w:color="auto"/>
              <w:left w:val="single" w:sz="4" w:space="0" w:color="auto"/>
              <w:bottom w:val="single" w:sz="4" w:space="0" w:color="auto"/>
              <w:right w:val="nil"/>
            </w:tcBorders>
            <w:shd w:val="clear" w:color="auto" w:fill="auto"/>
            <w:noWrap/>
            <w:vAlign w:val="bottom"/>
          </w:tcPr>
          <w:p w:rsidR="00BB678F" w:rsidRPr="003746C5" w:rsidRDefault="00BB678F" w:rsidP="00BB678F">
            <w:pPr>
              <w:suppressLineNumbers/>
              <w:spacing w:after="0"/>
              <w:ind w:right="230"/>
              <w:jc w:val="center"/>
              <w:rPr>
                <w:b/>
                <w:bCs/>
              </w:rPr>
            </w:pPr>
            <w:r w:rsidRPr="003746C5">
              <w:rPr>
                <w:b/>
                <w:bCs/>
              </w:rPr>
              <w:t>3</w:t>
            </w:r>
          </w:p>
        </w:tc>
      </w:tr>
      <w:tr w:rsidR="00BB678F" w:rsidRPr="00E42060" w:rsidTr="00D245DF">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B678F" w:rsidRPr="00A86C36" w:rsidRDefault="00BB678F" w:rsidP="00BB678F">
            <w:pPr>
              <w:suppressLineNumbers/>
              <w:spacing w:after="0"/>
              <w:ind w:right="230"/>
              <w:jc w:val="center"/>
              <w:rPr>
                <w:rFonts w:ascii="Times New Roman" w:hAnsi="Times New Roman"/>
                <w:sz w:val="24"/>
                <w:szCs w:val="24"/>
              </w:rPr>
            </w:pPr>
            <w:r w:rsidRPr="00A86C36">
              <w:rPr>
                <w:rFonts w:ascii="Times New Roman" w:hAnsi="Times New Roman"/>
                <w:sz w:val="24"/>
                <w:szCs w:val="24"/>
              </w:rPr>
              <w:t>1.</w:t>
            </w:r>
          </w:p>
        </w:tc>
        <w:tc>
          <w:tcPr>
            <w:tcW w:w="4678" w:type="dxa"/>
            <w:tcBorders>
              <w:top w:val="single" w:sz="4" w:space="0" w:color="auto"/>
              <w:left w:val="nil"/>
              <w:bottom w:val="single" w:sz="4" w:space="0" w:color="auto"/>
              <w:right w:val="single" w:sz="4" w:space="0" w:color="auto"/>
            </w:tcBorders>
            <w:shd w:val="clear" w:color="auto" w:fill="auto"/>
          </w:tcPr>
          <w:p w:rsidR="00BB678F" w:rsidRPr="00A86C36" w:rsidRDefault="00BB678F" w:rsidP="00BB678F">
            <w:pPr>
              <w:suppressLineNumbers/>
              <w:spacing w:after="0"/>
              <w:ind w:right="230"/>
              <w:rPr>
                <w:rFonts w:ascii="Times New Roman" w:hAnsi="Times New Roman"/>
                <w:sz w:val="24"/>
                <w:szCs w:val="24"/>
              </w:rPr>
            </w:pPr>
            <w:r w:rsidRPr="00A86C36">
              <w:rPr>
                <w:rFonts w:ascii="Times New Roman" w:hAnsi="Times New Roman"/>
                <w:sz w:val="24"/>
                <w:szCs w:val="24"/>
              </w:rPr>
              <w:t>Здание – котельная №</w:t>
            </w:r>
            <w:proofErr w:type="gramStart"/>
            <w:r w:rsidRPr="00A86C36">
              <w:rPr>
                <w:rFonts w:ascii="Times New Roman" w:hAnsi="Times New Roman"/>
                <w:sz w:val="24"/>
                <w:szCs w:val="24"/>
              </w:rPr>
              <w:t>3  (</w:t>
            </w:r>
            <w:proofErr w:type="gramEnd"/>
            <w:r w:rsidRPr="00A86C36">
              <w:rPr>
                <w:rFonts w:ascii="Times New Roman" w:hAnsi="Times New Roman"/>
                <w:sz w:val="24"/>
                <w:szCs w:val="24"/>
              </w:rPr>
              <w:t>лит. А)</w:t>
            </w:r>
            <w:proofErr w:type="gramStart"/>
            <w:r w:rsidRPr="00A86C36">
              <w:rPr>
                <w:rFonts w:ascii="Times New Roman" w:hAnsi="Times New Roman"/>
                <w:sz w:val="24"/>
                <w:szCs w:val="24"/>
              </w:rPr>
              <w:t>, )</w:t>
            </w:r>
            <w:proofErr w:type="gramEnd"/>
            <w:r w:rsidRPr="00A86C36">
              <w:rPr>
                <w:rFonts w:ascii="Times New Roman" w:hAnsi="Times New Roman"/>
                <w:sz w:val="24"/>
                <w:szCs w:val="24"/>
              </w:rPr>
              <w:t xml:space="preserve">, назначение: нежилое, 1-этажное, общей площадью 174,8  кв. </w:t>
            </w:r>
            <w:proofErr w:type="spellStart"/>
            <w:r w:rsidRPr="00A86C36">
              <w:rPr>
                <w:rFonts w:ascii="Times New Roman" w:hAnsi="Times New Roman"/>
                <w:sz w:val="24"/>
                <w:szCs w:val="24"/>
              </w:rPr>
              <w:t>мпо</w:t>
            </w:r>
            <w:proofErr w:type="spellEnd"/>
            <w:r w:rsidRPr="00A86C36">
              <w:rPr>
                <w:rFonts w:ascii="Times New Roman" w:hAnsi="Times New Roman"/>
                <w:sz w:val="24"/>
                <w:szCs w:val="24"/>
              </w:rPr>
              <w:t xml:space="preserve"> адресу: Приморский край, Черниговский район, </w:t>
            </w:r>
            <w:proofErr w:type="spellStart"/>
            <w:r w:rsidRPr="00A86C36">
              <w:rPr>
                <w:rFonts w:ascii="Times New Roman" w:hAnsi="Times New Roman"/>
                <w:sz w:val="24"/>
                <w:szCs w:val="24"/>
              </w:rPr>
              <w:t>с.Черниговка</w:t>
            </w:r>
            <w:proofErr w:type="spellEnd"/>
            <w:r w:rsidRPr="00A86C36">
              <w:rPr>
                <w:rFonts w:ascii="Times New Roman" w:hAnsi="Times New Roman"/>
                <w:sz w:val="24"/>
                <w:szCs w:val="24"/>
              </w:rPr>
              <w:t xml:space="preserve">, </w:t>
            </w:r>
            <w:proofErr w:type="spellStart"/>
            <w:r w:rsidRPr="00A86C36">
              <w:rPr>
                <w:rFonts w:ascii="Times New Roman" w:hAnsi="Times New Roman"/>
                <w:sz w:val="24"/>
                <w:szCs w:val="24"/>
              </w:rPr>
              <w:t>ул.Советская</w:t>
            </w:r>
            <w:proofErr w:type="spellEnd"/>
            <w:r w:rsidRPr="00A86C36">
              <w:rPr>
                <w:rFonts w:ascii="Times New Roman" w:hAnsi="Times New Roman"/>
                <w:sz w:val="24"/>
                <w:szCs w:val="24"/>
              </w:rPr>
              <w:t>, д.69-а</w:t>
            </w:r>
          </w:p>
        </w:tc>
        <w:tc>
          <w:tcPr>
            <w:tcW w:w="4961" w:type="dxa"/>
            <w:tcBorders>
              <w:top w:val="single" w:sz="4" w:space="0" w:color="auto"/>
              <w:left w:val="nil"/>
              <w:bottom w:val="single" w:sz="4" w:space="0" w:color="auto"/>
              <w:right w:val="single" w:sz="4" w:space="0" w:color="auto"/>
            </w:tcBorders>
            <w:shd w:val="clear" w:color="auto" w:fill="FFFFFF"/>
          </w:tcPr>
          <w:p w:rsidR="00BB678F" w:rsidRPr="00A86C36" w:rsidRDefault="00BB678F" w:rsidP="00BB678F">
            <w:pPr>
              <w:suppressLineNumbers/>
              <w:spacing w:after="0"/>
              <w:ind w:right="230"/>
              <w:jc w:val="both"/>
              <w:rPr>
                <w:rFonts w:ascii="Times New Roman" w:hAnsi="Times New Roman"/>
                <w:color w:val="000000"/>
                <w:sz w:val="24"/>
                <w:szCs w:val="24"/>
              </w:rPr>
            </w:pPr>
            <w:r w:rsidRPr="00A86C36">
              <w:rPr>
                <w:rFonts w:ascii="Times New Roman" w:hAnsi="Times New Roman"/>
                <w:color w:val="000000"/>
                <w:sz w:val="24"/>
                <w:szCs w:val="24"/>
              </w:rPr>
              <w:t>Площадь 174,8 кв. м</w:t>
            </w:r>
          </w:p>
          <w:p w:rsidR="00BB678F" w:rsidRPr="00A86C36" w:rsidRDefault="00BB678F" w:rsidP="00BB678F">
            <w:pPr>
              <w:suppressLineNumbers/>
              <w:spacing w:after="0"/>
              <w:ind w:right="230"/>
              <w:jc w:val="both"/>
              <w:rPr>
                <w:rFonts w:ascii="Times New Roman" w:hAnsi="Times New Roman"/>
                <w:color w:val="000000"/>
                <w:sz w:val="24"/>
                <w:szCs w:val="24"/>
              </w:rPr>
            </w:pPr>
            <w:r w:rsidRPr="00A86C36">
              <w:rPr>
                <w:rFonts w:ascii="Times New Roman" w:hAnsi="Times New Roman"/>
                <w:color w:val="000000"/>
                <w:sz w:val="24"/>
                <w:szCs w:val="24"/>
              </w:rPr>
              <w:t>Этажность: 1</w:t>
            </w:r>
          </w:p>
          <w:p w:rsidR="00BB678F" w:rsidRPr="00A86C36" w:rsidRDefault="00BB678F" w:rsidP="00BB678F">
            <w:pPr>
              <w:suppressLineNumbers/>
              <w:spacing w:after="0"/>
              <w:ind w:right="230"/>
              <w:rPr>
                <w:rFonts w:ascii="Times New Roman" w:hAnsi="Times New Roman"/>
                <w:color w:val="000000"/>
                <w:sz w:val="24"/>
                <w:szCs w:val="24"/>
              </w:rPr>
            </w:pPr>
            <w:r w:rsidRPr="00A86C36">
              <w:rPr>
                <w:rFonts w:ascii="Times New Roman" w:hAnsi="Times New Roman"/>
                <w:color w:val="000000"/>
                <w:sz w:val="24"/>
                <w:szCs w:val="24"/>
              </w:rPr>
              <w:t xml:space="preserve">Материал: </w:t>
            </w:r>
            <w:r w:rsidRPr="00A86C36">
              <w:rPr>
                <w:rFonts w:ascii="Times New Roman" w:hAnsi="Times New Roman"/>
                <w:sz w:val="24"/>
                <w:szCs w:val="24"/>
              </w:rPr>
              <w:t>кирпич</w:t>
            </w:r>
          </w:p>
          <w:p w:rsidR="00BB678F" w:rsidRPr="00A86C36" w:rsidRDefault="00BB678F" w:rsidP="00BB678F">
            <w:pPr>
              <w:suppressLineNumbers/>
              <w:spacing w:after="0"/>
              <w:ind w:right="230"/>
              <w:rPr>
                <w:rFonts w:ascii="Times New Roman" w:hAnsi="Times New Roman"/>
                <w:sz w:val="24"/>
                <w:szCs w:val="24"/>
              </w:rPr>
            </w:pPr>
            <w:r w:rsidRPr="00A86C36">
              <w:rPr>
                <w:rFonts w:ascii="Times New Roman" w:hAnsi="Times New Roman"/>
                <w:color w:val="000000"/>
                <w:sz w:val="24"/>
                <w:szCs w:val="24"/>
              </w:rPr>
              <w:t>Назначение: нежилое, 1992 год постройки</w:t>
            </w:r>
          </w:p>
        </w:tc>
      </w:tr>
    </w:tbl>
    <w:p w:rsidR="00BB678F" w:rsidRPr="00F13F65" w:rsidRDefault="00BB678F" w:rsidP="00BB678F">
      <w:pPr>
        <w:tabs>
          <w:tab w:val="left" w:pos="567"/>
        </w:tabs>
        <w:spacing w:after="0" w:line="360" w:lineRule="auto"/>
        <w:ind w:right="230"/>
        <w:jc w:val="both"/>
        <w:rPr>
          <w:b/>
          <w:i/>
          <w:sz w:val="24"/>
          <w:szCs w:val="24"/>
        </w:rPr>
      </w:pPr>
      <w:r w:rsidRPr="006C51F1">
        <w:rPr>
          <w:color w:val="FF0000"/>
          <w:sz w:val="24"/>
          <w:szCs w:val="24"/>
        </w:rPr>
        <w:tab/>
      </w:r>
      <w:r w:rsidRPr="00F13F65">
        <w:rPr>
          <w:b/>
          <w:i/>
          <w:sz w:val="24"/>
          <w:szCs w:val="24"/>
        </w:rPr>
        <w:t xml:space="preserve"> </w:t>
      </w:r>
    </w:p>
    <w:p w:rsidR="00BB678F" w:rsidRDefault="00BB678F" w:rsidP="00BB678F">
      <w:pPr>
        <w:tabs>
          <w:tab w:val="left" w:pos="567"/>
        </w:tabs>
        <w:spacing w:after="0" w:line="360" w:lineRule="auto"/>
        <w:ind w:right="230"/>
        <w:jc w:val="center"/>
        <w:rPr>
          <w:b/>
          <w:sz w:val="24"/>
          <w:szCs w:val="24"/>
        </w:rPr>
      </w:pPr>
    </w:p>
    <w:p w:rsidR="00BB678F" w:rsidRPr="00A86C36" w:rsidRDefault="00BB678F" w:rsidP="00BB678F">
      <w:pPr>
        <w:tabs>
          <w:tab w:val="left" w:pos="567"/>
        </w:tabs>
        <w:spacing w:after="0" w:line="360" w:lineRule="auto"/>
        <w:ind w:right="230"/>
        <w:jc w:val="center"/>
        <w:rPr>
          <w:rFonts w:ascii="Times New Roman" w:hAnsi="Times New Roman"/>
          <w:b/>
          <w:sz w:val="24"/>
          <w:szCs w:val="24"/>
        </w:rPr>
      </w:pPr>
      <w:r w:rsidRPr="00A86C36">
        <w:rPr>
          <w:rFonts w:ascii="Times New Roman" w:hAnsi="Times New Roman"/>
          <w:b/>
          <w:sz w:val="24"/>
          <w:szCs w:val="24"/>
        </w:rPr>
        <w:t>Котельная №4</w:t>
      </w:r>
    </w:p>
    <w:tbl>
      <w:tblPr>
        <w:tblW w:w="10206" w:type="dxa"/>
        <w:tblInd w:w="250" w:type="dxa"/>
        <w:tblLayout w:type="fixed"/>
        <w:tblLook w:val="0000" w:firstRow="0" w:lastRow="0" w:firstColumn="0" w:lastColumn="0" w:noHBand="0" w:noVBand="0"/>
      </w:tblPr>
      <w:tblGrid>
        <w:gridCol w:w="567"/>
        <w:gridCol w:w="4678"/>
        <w:gridCol w:w="4961"/>
      </w:tblGrid>
      <w:tr w:rsidR="00BB678F" w:rsidRPr="00330A7F" w:rsidTr="00D245DF">
        <w:trPr>
          <w:trHeight w:val="1158"/>
        </w:trPr>
        <w:tc>
          <w:tcPr>
            <w:tcW w:w="567" w:type="dxa"/>
            <w:tcBorders>
              <w:top w:val="single" w:sz="8" w:space="0" w:color="auto"/>
              <w:left w:val="single" w:sz="8" w:space="0" w:color="auto"/>
              <w:bottom w:val="single" w:sz="8" w:space="0" w:color="auto"/>
              <w:right w:val="single" w:sz="8" w:space="0" w:color="auto"/>
            </w:tcBorders>
            <w:shd w:val="clear" w:color="auto" w:fill="auto"/>
          </w:tcPr>
          <w:p w:rsidR="00BB678F" w:rsidRPr="00A86C36" w:rsidRDefault="00BB678F" w:rsidP="00BB678F">
            <w:pPr>
              <w:suppressLineNumbers/>
              <w:spacing w:after="0"/>
              <w:ind w:right="230"/>
              <w:jc w:val="center"/>
              <w:rPr>
                <w:rFonts w:ascii="Times New Roman" w:hAnsi="Times New Roman"/>
                <w:b/>
              </w:rPr>
            </w:pPr>
            <w:r w:rsidRPr="00A86C36">
              <w:rPr>
                <w:rFonts w:ascii="Times New Roman" w:hAnsi="Times New Roman"/>
                <w:b/>
              </w:rPr>
              <w:t>№ п/п</w:t>
            </w:r>
          </w:p>
        </w:tc>
        <w:tc>
          <w:tcPr>
            <w:tcW w:w="4678" w:type="dxa"/>
            <w:tcBorders>
              <w:top w:val="single" w:sz="8" w:space="0" w:color="auto"/>
              <w:left w:val="nil"/>
              <w:bottom w:val="single" w:sz="8" w:space="0" w:color="auto"/>
              <w:right w:val="single" w:sz="8" w:space="0" w:color="auto"/>
            </w:tcBorders>
            <w:shd w:val="clear" w:color="auto" w:fill="auto"/>
          </w:tcPr>
          <w:p w:rsidR="00BB678F" w:rsidRPr="00A86C36" w:rsidRDefault="00BB678F" w:rsidP="00BB678F">
            <w:pPr>
              <w:suppressLineNumbers/>
              <w:spacing w:after="0"/>
              <w:ind w:right="230"/>
              <w:jc w:val="center"/>
              <w:rPr>
                <w:rFonts w:ascii="Times New Roman" w:hAnsi="Times New Roman"/>
                <w:b/>
              </w:rPr>
            </w:pPr>
            <w:r w:rsidRPr="00A86C36">
              <w:rPr>
                <w:rFonts w:ascii="Times New Roman" w:hAnsi="Times New Roman"/>
                <w:b/>
              </w:rPr>
              <w:t xml:space="preserve">Наименование </w:t>
            </w:r>
          </w:p>
          <w:p w:rsidR="00BB678F" w:rsidRPr="00A86C36" w:rsidRDefault="00BB678F" w:rsidP="00BB678F">
            <w:pPr>
              <w:suppressLineNumbers/>
              <w:spacing w:after="0"/>
              <w:ind w:right="230"/>
              <w:jc w:val="center"/>
              <w:rPr>
                <w:rFonts w:ascii="Times New Roman" w:hAnsi="Times New Roman"/>
                <w:b/>
              </w:rPr>
            </w:pPr>
            <w:r w:rsidRPr="00A86C36">
              <w:rPr>
                <w:rFonts w:ascii="Times New Roman" w:hAnsi="Times New Roman"/>
                <w:b/>
              </w:rPr>
              <w:t xml:space="preserve">имущества, </w:t>
            </w:r>
          </w:p>
          <w:p w:rsidR="00BB678F" w:rsidRPr="00A86C36" w:rsidRDefault="00BB678F" w:rsidP="00BB678F">
            <w:pPr>
              <w:suppressLineNumbers/>
              <w:spacing w:after="0"/>
              <w:ind w:right="230"/>
              <w:jc w:val="center"/>
              <w:rPr>
                <w:rFonts w:ascii="Times New Roman" w:hAnsi="Times New Roman"/>
                <w:b/>
              </w:rPr>
            </w:pPr>
            <w:r w:rsidRPr="00A86C36">
              <w:rPr>
                <w:rFonts w:ascii="Times New Roman" w:hAnsi="Times New Roman"/>
                <w:b/>
              </w:rPr>
              <w:t xml:space="preserve">местонахождение, </w:t>
            </w:r>
          </w:p>
          <w:p w:rsidR="00BB678F" w:rsidRPr="00A86C36" w:rsidRDefault="00BB678F" w:rsidP="00BB678F">
            <w:pPr>
              <w:suppressLineNumbers/>
              <w:spacing w:after="0"/>
              <w:ind w:right="230"/>
              <w:jc w:val="center"/>
              <w:rPr>
                <w:rFonts w:ascii="Times New Roman" w:hAnsi="Times New Roman"/>
                <w:b/>
              </w:rPr>
            </w:pPr>
            <w:r w:rsidRPr="00A86C36">
              <w:rPr>
                <w:rFonts w:ascii="Times New Roman" w:hAnsi="Times New Roman"/>
                <w:b/>
              </w:rPr>
              <w:t>адрес</w:t>
            </w:r>
          </w:p>
        </w:tc>
        <w:tc>
          <w:tcPr>
            <w:tcW w:w="4961" w:type="dxa"/>
            <w:tcBorders>
              <w:top w:val="single" w:sz="8" w:space="0" w:color="auto"/>
              <w:left w:val="nil"/>
              <w:bottom w:val="single" w:sz="8" w:space="0" w:color="auto"/>
              <w:right w:val="single" w:sz="8" w:space="0" w:color="auto"/>
            </w:tcBorders>
            <w:shd w:val="clear" w:color="auto" w:fill="auto"/>
          </w:tcPr>
          <w:p w:rsidR="00BB678F" w:rsidRPr="00A86C36" w:rsidRDefault="00BB678F" w:rsidP="00BB678F">
            <w:pPr>
              <w:suppressLineNumbers/>
              <w:spacing w:after="0"/>
              <w:ind w:right="230"/>
              <w:jc w:val="center"/>
              <w:rPr>
                <w:rFonts w:ascii="Times New Roman" w:hAnsi="Times New Roman"/>
                <w:b/>
              </w:rPr>
            </w:pPr>
            <w:r w:rsidRPr="00A86C36">
              <w:rPr>
                <w:rFonts w:ascii="Times New Roman" w:hAnsi="Times New Roman"/>
                <w:b/>
              </w:rPr>
              <w:t xml:space="preserve">Характеристика </w:t>
            </w:r>
          </w:p>
          <w:p w:rsidR="00BB678F" w:rsidRPr="00A86C36" w:rsidRDefault="00BB678F" w:rsidP="00BB678F">
            <w:pPr>
              <w:suppressLineNumbers/>
              <w:spacing w:after="0"/>
              <w:ind w:right="230"/>
              <w:jc w:val="center"/>
              <w:rPr>
                <w:rFonts w:ascii="Times New Roman" w:hAnsi="Times New Roman"/>
                <w:b/>
              </w:rPr>
            </w:pPr>
            <w:r w:rsidRPr="00A86C36">
              <w:rPr>
                <w:rFonts w:ascii="Times New Roman" w:hAnsi="Times New Roman"/>
                <w:b/>
              </w:rPr>
              <w:t xml:space="preserve">имущества </w:t>
            </w:r>
          </w:p>
        </w:tc>
      </w:tr>
      <w:tr w:rsidR="00BB678F" w:rsidRPr="003746C5" w:rsidTr="00D245DF">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678F" w:rsidRPr="00A86C36" w:rsidRDefault="00BB678F" w:rsidP="00BB678F">
            <w:pPr>
              <w:suppressLineNumbers/>
              <w:spacing w:after="0"/>
              <w:ind w:right="230"/>
              <w:jc w:val="center"/>
              <w:rPr>
                <w:rFonts w:ascii="Times New Roman" w:hAnsi="Times New Roman"/>
                <w:b/>
                <w:bCs/>
              </w:rPr>
            </w:pPr>
            <w:r w:rsidRPr="00A86C36">
              <w:rPr>
                <w:rFonts w:ascii="Times New Roman" w:hAnsi="Times New Roman"/>
                <w:b/>
                <w:bCs/>
              </w:rPr>
              <w:t>1</w:t>
            </w:r>
          </w:p>
        </w:tc>
        <w:tc>
          <w:tcPr>
            <w:tcW w:w="4678" w:type="dxa"/>
            <w:tcBorders>
              <w:top w:val="single" w:sz="4" w:space="0" w:color="auto"/>
              <w:left w:val="nil"/>
              <w:bottom w:val="single" w:sz="4" w:space="0" w:color="auto"/>
              <w:right w:val="nil"/>
            </w:tcBorders>
            <w:shd w:val="clear" w:color="auto" w:fill="auto"/>
            <w:noWrap/>
            <w:vAlign w:val="bottom"/>
          </w:tcPr>
          <w:p w:rsidR="00BB678F" w:rsidRPr="00A86C36" w:rsidRDefault="00BB678F" w:rsidP="00BB678F">
            <w:pPr>
              <w:suppressLineNumbers/>
              <w:spacing w:after="0"/>
              <w:ind w:right="230"/>
              <w:jc w:val="center"/>
              <w:rPr>
                <w:rFonts w:ascii="Times New Roman" w:hAnsi="Times New Roman"/>
                <w:b/>
                <w:bCs/>
              </w:rPr>
            </w:pPr>
            <w:r w:rsidRPr="00A86C36">
              <w:rPr>
                <w:rFonts w:ascii="Times New Roman" w:hAnsi="Times New Roman"/>
                <w:b/>
                <w:bCs/>
              </w:rPr>
              <w:t>2</w:t>
            </w:r>
          </w:p>
        </w:tc>
        <w:tc>
          <w:tcPr>
            <w:tcW w:w="4961" w:type="dxa"/>
            <w:tcBorders>
              <w:top w:val="single" w:sz="4" w:space="0" w:color="auto"/>
              <w:left w:val="single" w:sz="4" w:space="0" w:color="auto"/>
              <w:bottom w:val="single" w:sz="4" w:space="0" w:color="auto"/>
              <w:right w:val="nil"/>
            </w:tcBorders>
            <w:shd w:val="clear" w:color="auto" w:fill="auto"/>
            <w:noWrap/>
            <w:vAlign w:val="bottom"/>
          </w:tcPr>
          <w:p w:rsidR="00BB678F" w:rsidRPr="00A86C36" w:rsidRDefault="00BB678F" w:rsidP="00BB678F">
            <w:pPr>
              <w:suppressLineNumbers/>
              <w:spacing w:after="0"/>
              <w:ind w:right="230"/>
              <w:jc w:val="center"/>
              <w:rPr>
                <w:rFonts w:ascii="Times New Roman" w:hAnsi="Times New Roman"/>
                <w:b/>
                <w:bCs/>
              </w:rPr>
            </w:pPr>
            <w:r w:rsidRPr="00A86C36">
              <w:rPr>
                <w:rFonts w:ascii="Times New Roman" w:hAnsi="Times New Roman"/>
                <w:b/>
                <w:bCs/>
              </w:rPr>
              <w:t>3</w:t>
            </w:r>
          </w:p>
        </w:tc>
      </w:tr>
      <w:tr w:rsidR="00BB678F" w:rsidRPr="00E42060" w:rsidTr="00D245DF">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B678F" w:rsidRPr="00A86C36" w:rsidRDefault="00BB678F" w:rsidP="00BB678F">
            <w:pPr>
              <w:suppressLineNumbers/>
              <w:spacing w:after="0"/>
              <w:ind w:right="230"/>
              <w:jc w:val="center"/>
              <w:rPr>
                <w:rFonts w:ascii="Times New Roman" w:hAnsi="Times New Roman"/>
                <w:sz w:val="24"/>
                <w:szCs w:val="24"/>
              </w:rPr>
            </w:pPr>
            <w:r w:rsidRPr="00A86C36">
              <w:rPr>
                <w:rFonts w:ascii="Times New Roman" w:hAnsi="Times New Roman"/>
                <w:sz w:val="24"/>
                <w:szCs w:val="24"/>
              </w:rPr>
              <w:t>1.</w:t>
            </w:r>
          </w:p>
        </w:tc>
        <w:tc>
          <w:tcPr>
            <w:tcW w:w="4678" w:type="dxa"/>
            <w:tcBorders>
              <w:top w:val="single" w:sz="4" w:space="0" w:color="auto"/>
              <w:left w:val="nil"/>
              <w:bottom w:val="single" w:sz="4" w:space="0" w:color="auto"/>
              <w:right w:val="single" w:sz="4" w:space="0" w:color="auto"/>
            </w:tcBorders>
            <w:shd w:val="clear" w:color="auto" w:fill="auto"/>
          </w:tcPr>
          <w:p w:rsidR="00BB678F" w:rsidRPr="00A86C36" w:rsidRDefault="00BB678F" w:rsidP="00BB678F">
            <w:pPr>
              <w:suppressLineNumbers/>
              <w:spacing w:after="0"/>
              <w:ind w:right="230"/>
              <w:rPr>
                <w:rFonts w:ascii="Times New Roman" w:hAnsi="Times New Roman"/>
                <w:sz w:val="24"/>
                <w:szCs w:val="24"/>
              </w:rPr>
            </w:pPr>
            <w:r w:rsidRPr="00A86C36">
              <w:rPr>
                <w:rFonts w:ascii="Times New Roman" w:hAnsi="Times New Roman"/>
                <w:sz w:val="24"/>
                <w:szCs w:val="24"/>
              </w:rPr>
              <w:t>Здание – котельная №</w:t>
            </w:r>
            <w:proofErr w:type="gramStart"/>
            <w:r w:rsidRPr="00A86C36">
              <w:rPr>
                <w:rFonts w:ascii="Times New Roman" w:hAnsi="Times New Roman"/>
                <w:sz w:val="24"/>
                <w:szCs w:val="24"/>
              </w:rPr>
              <w:t>4  (</w:t>
            </w:r>
            <w:proofErr w:type="gramEnd"/>
            <w:r w:rsidRPr="00A86C36">
              <w:rPr>
                <w:rFonts w:ascii="Times New Roman" w:hAnsi="Times New Roman"/>
                <w:sz w:val="24"/>
                <w:szCs w:val="24"/>
              </w:rPr>
              <w:t>лит. А)</w:t>
            </w:r>
            <w:proofErr w:type="gramStart"/>
            <w:r w:rsidRPr="00A86C36">
              <w:rPr>
                <w:rFonts w:ascii="Times New Roman" w:hAnsi="Times New Roman"/>
                <w:sz w:val="24"/>
                <w:szCs w:val="24"/>
              </w:rPr>
              <w:t>, )</w:t>
            </w:r>
            <w:proofErr w:type="gramEnd"/>
            <w:r w:rsidRPr="00A86C36">
              <w:rPr>
                <w:rFonts w:ascii="Times New Roman" w:hAnsi="Times New Roman"/>
                <w:sz w:val="24"/>
                <w:szCs w:val="24"/>
              </w:rPr>
              <w:t xml:space="preserve">, назначение: нежилое,2-этажное, общей площадью 364,4  кв. м по адресу: Приморский край, Черниговский район, </w:t>
            </w:r>
            <w:proofErr w:type="spellStart"/>
            <w:r w:rsidRPr="00A86C36">
              <w:rPr>
                <w:rFonts w:ascii="Times New Roman" w:hAnsi="Times New Roman"/>
                <w:sz w:val="24"/>
                <w:szCs w:val="24"/>
              </w:rPr>
              <w:t>с.Черниговка</w:t>
            </w:r>
            <w:proofErr w:type="spellEnd"/>
            <w:r w:rsidRPr="00A86C36">
              <w:rPr>
                <w:rFonts w:ascii="Times New Roman" w:hAnsi="Times New Roman"/>
                <w:sz w:val="24"/>
                <w:szCs w:val="24"/>
              </w:rPr>
              <w:t xml:space="preserve">, </w:t>
            </w:r>
            <w:proofErr w:type="spellStart"/>
            <w:r w:rsidRPr="00A86C36">
              <w:rPr>
                <w:rFonts w:ascii="Times New Roman" w:hAnsi="Times New Roman"/>
                <w:sz w:val="24"/>
                <w:szCs w:val="24"/>
              </w:rPr>
              <w:t>ул.Юных</w:t>
            </w:r>
            <w:proofErr w:type="spellEnd"/>
            <w:r w:rsidRPr="00A86C36">
              <w:rPr>
                <w:rFonts w:ascii="Times New Roman" w:hAnsi="Times New Roman"/>
                <w:sz w:val="24"/>
                <w:szCs w:val="24"/>
              </w:rPr>
              <w:t xml:space="preserve"> Пионеров, д.9-в</w:t>
            </w:r>
          </w:p>
        </w:tc>
        <w:tc>
          <w:tcPr>
            <w:tcW w:w="4961" w:type="dxa"/>
            <w:tcBorders>
              <w:top w:val="single" w:sz="4" w:space="0" w:color="auto"/>
              <w:left w:val="nil"/>
              <w:bottom w:val="single" w:sz="4" w:space="0" w:color="auto"/>
              <w:right w:val="single" w:sz="4" w:space="0" w:color="auto"/>
            </w:tcBorders>
            <w:shd w:val="clear" w:color="auto" w:fill="FFFFFF"/>
          </w:tcPr>
          <w:p w:rsidR="00BB678F" w:rsidRPr="00A86C36" w:rsidRDefault="00BB678F" w:rsidP="00BB678F">
            <w:pPr>
              <w:suppressLineNumbers/>
              <w:spacing w:after="0"/>
              <w:ind w:right="230"/>
              <w:jc w:val="both"/>
              <w:rPr>
                <w:rFonts w:ascii="Times New Roman" w:hAnsi="Times New Roman"/>
                <w:color w:val="000000"/>
                <w:sz w:val="24"/>
                <w:szCs w:val="24"/>
              </w:rPr>
            </w:pPr>
            <w:r w:rsidRPr="00A86C36">
              <w:rPr>
                <w:rFonts w:ascii="Times New Roman" w:hAnsi="Times New Roman"/>
                <w:color w:val="000000"/>
                <w:sz w:val="24"/>
                <w:szCs w:val="24"/>
              </w:rPr>
              <w:t>Площадь 364,4 кв. м</w:t>
            </w:r>
          </w:p>
          <w:p w:rsidR="00BB678F" w:rsidRPr="00A86C36" w:rsidRDefault="00BB678F" w:rsidP="00BB678F">
            <w:pPr>
              <w:suppressLineNumbers/>
              <w:spacing w:after="0"/>
              <w:ind w:right="230"/>
              <w:jc w:val="both"/>
              <w:rPr>
                <w:rFonts w:ascii="Times New Roman" w:hAnsi="Times New Roman"/>
                <w:color w:val="000000"/>
                <w:sz w:val="24"/>
                <w:szCs w:val="24"/>
              </w:rPr>
            </w:pPr>
            <w:r w:rsidRPr="00A86C36">
              <w:rPr>
                <w:rFonts w:ascii="Times New Roman" w:hAnsi="Times New Roman"/>
                <w:color w:val="000000"/>
                <w:sz w:val="24"/>
                <w:szCs w:val="24"/>
              </w:rPr>
              <w:t>Этажность: 1</w:t>
            </w:r>
          </w:p>
          <w:p w:rsidR="00BB678F" w:rsidRPr="00A86C36" w:rsidRDefault="00BB678F" w:rsidP="00BB678F">
            <w:pPr>
              <w:suppressLineNumbers/>
              <w:spacing w:after="0"/>
              <w:ind w:right="230"/>
              <w:rPr>
                <w:rFonts w:ascii="Times New Roman" w:hAnsi="Times New Roman"/>
                <w:color w:val="000000"/>
                <w:sz w:val="24"/>
                <w:szCs w:val="24"/>
              </w:rPr>
            </w:pPr>
            <w:r w:rsidRPr="00A86C36">
              <w:rPr>
                <w:rFonts w:ascii="Times New Roman" w:hAnsi="Times New Roman"/>
                <w:color w:val="000000"/>
                <w:sz w:val="24"/>
                <w:szCs w:val="24"/>
              </w:rPr>
              <w:t xml:space="preserve">Материал: </w:t>
            </w:r>
            <w:r w:rsidRPr="00A86C36">
              <w:rPr>
                <w:rFonts w:ascii="Times New Roman" w:hAnsi="Times New Roman"/>
                <w:sz w:val="24"/>
                <w:szCs w:val="24"/>
              </w:rPr>
              <w:t>кирпич</w:t>
            </w:r>
          </w:p>
          <w:p w:rsidR="00BB678F" w:rsidRPr="00A86C36" w:rsidRDefault="00BB678F" w:rsidP="00BB678F">
            <w:pPr>
              <w:suppressLineNumbers/>
              <w:spacing w:after="0"/>
              <w:ind w:right="230"/>
              <w:rPr>
                <w:rFonts w:ascii="Times New Roman" w:hAnsi="Times New Roman"/>
                <w:sz w:val="24"/>
                <w:szCs w:val="24"/>
              </w:rPr>
            </w:pPr>
            <w:r w:rsidRPr="00A86C36">
              <w:rPr>
                <w:rFonts w:ascii="Times New Roman" w:hAnsi="Times New Roman"/>
                <w:color w:val="000000"/>
                <w:sz w:val="24"/>
                <w:szCs w:val="24"/>
              </w:rPr>
              <w:t>Назначение: нежилое, 1976 год постройки</w:t>
            </w:r>
          </w:p>
        </w:tc>
      </w:tr>
    </w:tbl>
    <w:p w:rsidR="00BB678F" w:rsidRPr="00A86C36" w:rsidRDefault="00BB678F" w:rsidP="00A86C36">
      <w:pPr>
        <w:tabs>
          <w:tab w:val="left" w:pos="567"/>
        </w:tabs>
        <w:spacing w:after="0" w:line="360" w:lineRule="auto"/>
        <w:ind w:right="230"/>
        <w:jc w:val="both"/>
        <w:rPr>
          <w:rFonts w:ascii="Times New Roman" w:hAnsi="Times New Roman"/>
          <w:b/>
          <w:bCs/>
          <w:sz w:val="24"/>
          <w:szCs w:val="24"/>
        </w:rPr>
      </w:pPr>
      <w:r>
        <w:rPr>
          <w:sz w:val="24"/>
          <w:szCs w:val="24"/>
        </w:rPr>
        <w:lastRenderedPageBreak/>
        <w:tab/>
      </w:r>
      <w:r w:rsidRPr="00A86C36">
        <w:rPr>
          <w:rFonts w:ascii="Times New Roman" w:hAnsi="Times New Roman"/>
          <w:b/>
          <w:i/>
          <w:sz w:val="24"/>
          <w:szCs w:val="24"/>
        </w:rPr>
        <w:t xml:space="preserve"> </w:t>
      </w:r>
      <w:r w:rsidRPr="00A86C36">
        <w:rPr>
          <w:rFonts w:ascii="Times New Roman" w:hAnsi="Times New Roman"/>
          <w:b/>
          <w:bCs/>
          <w:sz w:val="24"/>
          <w:szCs w:val="24"/>
        </w:rPr>
        <w:t>Котельная №5</w:t>
      </w:r>
    </w:p>
    <w:tbl>
      <w:tblPr>
        <w:tblW w:w="10206" w:type="dxa"/>
        <w:tblInd w:w="250" w:type="dxa"/>
        <w:tblLayout w:type="fixed"/>
        <w:tblLook w:val="0000" w:firstRow="0" w:lastRow="0" w:firstColumn="0" w:lastColumn="0" w:noHBand="0" w:noVBand="0"/>
      </w:tblPr>
      <w:tblGrid>
        <w:gridCol w:w="567"/>
        <w:gridCol w:w="4678"/>
        <w:gridCol w:w="4961"/>
      </w:tblGrid>
      <w:tr w:rsidR="00BB678F" w:rsidRPr="00A86C36" w:rsidTr="00D245DF">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678F" w:rsidRPr="00A86C36" w:rsidRDefault="00BB678F" w:rsidP="00BB678F">
            <w:pPr>
              <w:suppressLineNumbers/>
              <w:spacing w:after="0"/>
              <w:ind w:right="230"/>
              <w:jc w:val="center"/>
              <w:rPr>
                <w:rFonts w:ascii="Times New Roman" w:hAnsi="Times New Roman"/>
                <w:b/>
                <w:bCs/>
                <w:sz w:val="24"/>
                <w:szCs w:val="24"/>
              </w:rPr>
            </w:pPr>
            <w:r w:rsidRPr="00A86C36">
              <w:rPr>
                <w:rFonts w:ascii="Times New Roman" w:hAnsi="Times New Roman"/>
                <w:b/>
                <w:bCs/>
                <w:sz w:val="24"/>
                <w:szCs w:val="24"/>
              </w:rPr>
              <w:t>1</w:t>
            </w:r>
          </w:p>
        </w:tc>
        <w:tc>
          <w:tcPr>
            <w:tcW w:w="4678" w:type="dxa"/>
            <w:tcBorders>
              <w:top w:val="single" w:sz="4" w:space="0" w:color="auto"/>
              <w:left w:val="nil"/>
              <w:bottom w:val="single" w:sz="4" w:space="0" w:color="auto"/>
              <w:right w:val="nil"/>
            </w:tcBorders>
            <w:shd w:val="clear" w:color="auto" w:fill="auto"/>
            <w:noWrap/>
            <w:vAlign w:val="bottom"/>
          </w:tcPr>
          <w:p w:rsidR="00BB678F" w:rsidRPr="00A86C36" w:rsidRDefault="00BB678F" w:rsidP="00BB678F">
            <w:pPr>
              <w:suppressLineNumbers/>
              <w:spacing w:after="0"/>
              <w:ind w:right="230"/>
              <w:jc w:val="center"/>
              <w:rPr>
                <w:rFonts w:ascii="Times New Roman" w:hAnsi="Times New Roman"/>
                <w:b/>
                <w:bCs/>
                <w:sz w:val="24"/>
                <w:szCs w:val="24"/>
              </w:rPr>
            </w:pPr>
            <w:r w:rsidRPr="00A86C36">
              <w:rPr>
                <w:rFonts w:ascii="Times New Roman" w:hAnsi="Times New Roman"/>
                <w:b/>
                <w:bCs/>
                <w:sz w:val="24"/>
                <w:szCs w:val="24"/>
              </w:rPr>
              <w:t>2</w:t>
            </w:r>
          </w:p>
        </w:tc>
        <w:tc>
          <w:tcPr>
            <w:tcW w:w="4961" w:type="dxa"/>
            <w:tcBorders>
              <w:top w:val="single" w:sz="4" w:space="0" w:color="auto"/>
              <w:left w:val="single" w:sz="4" w:space="0" w:color="auto"/>
              <w:bottom w:val="single" w:sz="4" w:space="0" w:color="auto"/>
              <w:right w:val="nil"/>
            </w:tcBorders>
            <w:shd w:val="clear" w:color="auto" w:fill="auto"/>
            <w:noWrap/>
            <w:vAlign w:val="bottom"/>
          </w:tcPr>
          <w:p w:rsidR="00BB678F" w:rsidRPr="00A86C36" w:rsidRDefault="00BB678F" w:rsidP="00BB678F">
            <w:pPr>
              <w:suppressLineNumbers/>
              <w:spacing w:after="0"/>
              <w:ind w:right="230"/>
              <w:jc w:val="center"/>
              <w:rPr>
                <w:rFonts w:ascii="Times New Roman" w:hAnsi="Times New Roman"/>
                <w:b/>
                <w:bCs/>
                <w:sz w:val="24"/>
                <w:szCs w:val="24"/>
              </w:rPr>
            </w:pPr>
            <w:r w:rsidRPr="00A86C36">
              <w:rPr>
                <w:rFonts w:ascii="Times New Roman" w:hAnsi="Times New Roman"/>
                <w:b/>
                <w:bCs/>
                <w:sz w:val="24"/>
                <w:szCs w:val="24"/>
              </w:rPr>
              <w:t>3</w:t>
            </w:r>
          </w:p>
        </w:tc>
      </w:tr>
      <w:tr w:rsidR="00BB678F" w:rsidRPr="00A86C36" w:rsidTr="00D245DF">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B678F" w:rsidRPr="00A86C36" w:rsidRDefault="00BB678F" w:rsidP="00BB678F">
            <w:pPr>
              <w:suppressLineNumbers/>
              <w:spacing w:after="0"/>
              <w:ind w:right="230"/>
              <w:jc w:val="center"/>
              <w:rPr>
                <w:rFonts w:ascii="Times New Roman" w:hAnsi="Times New Roman"/>
                <w:sz w:val="24"/>
                <w:szCs w:val="24"/>
              </w:rPr>
            </w:pPr>
            <w:r w:rsidRPr="00A86C36">
              <w:rPr>
                <w:rFonts w:ascii="Times New Roman" w:hAnsi="Times New Roman"/>
                <w:sz w:val="24"/>
                <w:szCs w:val="24"/>
              </w:rPr>
              <w:t>1.</w:t>
            </w:r>
          </w:p>
        </w:tc>
        <w:tc>
          <w:tcPr>
            <w:tcW w:w="4678" w:type="dxa"/>
            <w:tcBorders>
              <w:top w:val="single" w:sz="4" w:space="0" w:color="auto"/>
              <w:left w:val="nil"/>
              <w:bottom w:val="single" w:sz="4" w:space="0" w:color="auto"/>
              <w:right w:val="single" w:sz="4" w:space="0" w:color="auto"/>
            </w:tcBorders>
            <w:shd w:val="clear" w:color="auto" w:fill="auto"/>
          </w:tcPr>
          <w:p w:rsidR="00BB678F" w:rsidRPr="00A86C36" w:rsidRDefault="00BB678F" w:rsidP="00BB678F">
            <w:pPr>
              <w:suppressLineNumbers/>
              <w:spacing w:after="0"/>
              <w:ind w:right="230"/>
              <w:rPr>
                <w:rFonts w:ascii="Times New Roman" w:hAnsi="Times New Roman"/>
                <w:sz w:val="24"/>
                <w:szCs w:val="24"/>
              </w:rPr>
            </w:pPr>
            <w:r w:rsidRPr="00A86C36">
              <w:rPr>
                <w:rFonts w:ascii="Times New Roman" w:hAnsi="Times New Roman"/>
                <w:sz w:val="24"/>
                <w:szCs w:val="24"/>
              </w:rPr>
              <w:t>Здание – котельная №</w:t>
            </w:r>
            <w:proofErr w:type="gramStart"/>
            <w:r w:rsidRPr="00A86C36">
              <w:rPr>
                <w:rFonts w:ascii="Times New Roman" w:hAnsi="Times New Roman"/>
                <w:sz w:val="24"/>
                <w:szCs w:val="24"/>
              </w:rPr>
              <w:t>5  (</w:t>
            </w:r>
            <w:proofErr w:type="gramEnd"/>
            <w:r w:rsidRPr="00A86C36">
              <w:rPr>
                <w:rFonts w:ascii="Times New Roman" w:hAnsi="Times New Roman"/>
                <w:sz w:val="24"/>
                <w:szCs w:val="24"/>
              </w:rPr>
              <w:t>лит. А)</w:t>
            </w:r>
            <w:proofErr w:type="gramStart"/>
            <w:r w:rsidRPr="00A86C36">
              <w:rPr>
                <w:rFonts w:ascii="Times New Roman" w:hAnsi="Times New Roman"/>
                <w:sz w:val="24"/>
                <w:szCs w:val="24"/>
              </w:rPr>
              <w:t>, )</w:t>
            </w:r>
            <w:proofErr w:type="gramEnd"/>
            <w:r w:rsidRPr="00A86C36">
              <w:rPr>
                <w:rFonts w:ascii="Times New Roman" w:hAnsi="Times New Roman"/>
                <w:sz w:val="24"/>
                <w:szCs w:val="24"/>
              </w:rPr>
              <w:t xml:space="preserve">, назначение: нежилое,1-этажное, общей площадью 447,2  кв. м по адресу: Приморский край, Черниговский район, </w:t>
            </w:r>
            <w:proofErr w:type="spellStart"/>
            <w:r w:rsidRPr="00A86C36">
              <w:rPr>
                <w:rFonts w:ascii="Times New Roman" w:hAnsi="Times New Roman"/>
                <w:sz w:val="24"/>
                <w:szCs w:val="24"/>
              </w:rPr>
              <w:t>с.Черниговка</w:t>
            </w:r>
            <w:proofErr w:type="spellEnd"/>
            <w:r w:rsidRPr="00A86C36">
              <w:rPr>
                <w:rFonts w:ascii="Times New Roman" w:hAnsi="Times New Roman"/>
                <w:sz w:val="24"/>
                <w:szCs w:val="24"/>
              </w:rPr>
              <w:t xml:space="preserve">, </w:t>
            </w:r>
            <w:proofErr w:type="spellStart"/>
            <w:r w:rsidRPr="00A86C36">
              <w:rPr>
                <w:rFonts w:ascii="Times New Roman" w:hAnsi="Times New Roman"/>
                <w:sz w:val="24"/>
                <w:szCs w:val="24"/>
              </w:rPr>
              <w:t>ул.Юных</w:t>
            </w:r>
            <w:proofErr w:type="spellEnd"/>
            <w:r w:rsidRPr="00A86C36">
              <w:rPr>
                <w:rFonts w:ascii="Times New Roman" w:hAnsi="Times New Roman"/>
                <w:sz w:val="24"/>
                <w:szCs w:val="24"/>
              </w:rPr>
              <w:t xml:space="preserve"> Пионеров, д.37</w:t>
            </w:r>
          </w:p>
        </w:tc>
        <w:tc>
          <w:tcPr>
            <w:tcW w:w="4961" w:type="dxa"/>
            <w:tcBorders>
              <w:top w:val="single" w:sz="4" w:space="0" w:color="auto"/>
              <w:left w:val="nil"/>
              <w:bottom w:val="single" w:sz="4" w:space="0" w:color="auto"/>
              <w:right w:val="single" w:sz="4" w:space="0" w:color="auto"/>
            </w:tcBorders>
            <w:shd w:val="clear" w:color="auto" w:fill="FFFFFF"/>
          </w:tcPr>
          <w:p w:rsidR="00BB678F" w:rsidRPr="00A86C36" w:rsidRDefault="00BB678F" w:rsidP="00BB678F">
            <w:pPr>
              <w:suppressLineNumbers/>
              <w:spacing w:after="0"/>
              <w:ind w:right="230"/>
              <w:jc w:val="both"/>
              <w:rPr>
                <w:rFonts w:ascii="Times New Roman" w:hAnsi="Times New Roman"/>
                <w:color w:val="000000"/>
                <w:sz w:val="24"/>
                <w:szCs w:val="24"/>
              </w:rPr>
            </w:pPr>
            <w:r w:rsidRPr="00A86C36">
              <w:rPr>
                <w:rFonts w:ascii="Times New Roman" w:hAnsi="Times New Roman"/>
                <w:color w:val="000000"/>
                <w:sz w:val="24"/>
                <w:szCs w:val="24"/>
              </w:rPr>
              <w:t>Площадь 447,2 кв. м</w:t>
            </w:r>
          </w:p>
          <w:p w:rsidR="00BB678F" w:rsidRPr="00A86C36" w:rsidRDefault="00BB678F" w:rsidP="00BB678F">
            <w:pPr>
              <w:suppressLineNumbers/>
              <w:spacing w:after="0"/>
              <w:ind w:right="230"/>
              <w:jc w:val="both"/>
              <w:rPr>
                <w:rFonts w:ascii="Times New Roman" w:hAnsi="Times New Roman"/>
                <w:color w:val="000000"/>
                <w:sz w:val="24"/>
                <w:szCs w:val="24"/>
              </w:rPr>
            </w:pPr>
            <w:r w:rsidRPr="00A86C36">
              <w:rPr>
                <w:rFonts w:ascii="Times New Roman" w:hAnsi="Times New Roman"/>
                <w:color w:val="000000"/>
                <w:sz w:val="24"/>
                <w:szCs w:val="24"/>
              </w:rPr>
              <w:t>Этажность: 1</w:t>
            </w:r>
          </w:p>
          <w:p w:rsidR="00BB678F" w:rsidRPr="00A86C36" w:rsidRDefault="00BB678F" w:rsidP="00BB678F">
            <w:pPr>
              <w:suppressLineNumbers/>
              <w:spacing w:after="0"/>
              <w:ind w:right="230"/>
              <w:rPr>
                <w:rFonts w:ascii="Times New Roman" w:hAnsi="Times New Roman"/>
                <w:color w:val="000000"/>
                <w:sz w:val="24"/>
                <w:szCs w:val="24"/>
              </w:rPr>
            </w:pPr>
            <w:r w:rsidRPr="00A86C36">
              <w:rPr>
                <w:rFonts w:ascii="Times New Roman" w:hAnsi="Times New Roman"/>
                <w:color w:val="000000"/>
                <w:sz w:val="24"/>
                <w:szCs w:val="24"/>
              </w:rPr>
              <w:t xml:space="preserve">Материал: </w:t>
            </w:r>
            <w:r w:rsidRPr="00A86C36">
              <w:rPr>
                <w:rFonts w:ascii="Times New Roman" w:hAnsi="Times New Roman"/>
                <w:sz w:val="24"/>
                <w:szCs w:val="24"/>
              </w:rPr>
              <w:t>кирпич</w:t>
            </w:r>
          </w:p>
          <w:p w:rsidR="00BB678F" w:rsidRPr="00A86C36" w:rsidRDefault="00BB678F" w:rsidP="00BB678F">
            <w:pPr>
              <w:suppressLineNumbers/>
              <w:spacing w:after="0"/>
              <w:ind w:right="230"/>
              <w:rPr>
                <w:rFonts w:ascii="Times New Roman" w:hAnsi="Times New Roman"/>
                <w:sz w:val="24"/>
                <w:szCs w:val="24"/>
              </w:rPr>
            </w:pPr>
            <w:r w:rsidRPr="00A86C36">
              <w:rPr>
                <w:rFonts w:ascii="Times New Roman" w:hAnsi="Times New Roman"/>
                <w:color w:val="000000"/>
                <w:sz w:val="24"/>
                <w:szCs w:val="24"/>
              </w:rPr>
              <w:t>Назначение: нежилое, 1959 год постройки</w:t>
            </w:r>
          </w:p>
        </w:tc>
      </w:tr>
    </w:tbl>
    <w:p w:rsidR="00BB678F" w:rsidRPr="00A86C36" w:rsidRDefault="00BB678F" w:rsidP="00BB678F">
      <w:pPr>
        <w:shd w:val="clear" w:color="auto" w:fill="FFFFFF"/>
        <w:tabs>
          <w:tab w:val="left" w:pos="567"/>
        </w:tabs>
        <w:spacing w:after="0" w:line="360" w:lineRule="auto"/>
        <w:ind w:right="230"/>
        <w:jc w:val="both"/>
        <w:rPr>
          <w:rFonts w:ascii="Times New Roman" w:hAnsi="Times New Roman"/>
          <w:sz w:val="24"/>
          <w:szCs w:val="24"/>
        </w:rPr>
      </w:pPr>
      <w:r w:rsidRPr="00A86C36">
        <w:rPr>
          <w:rFonts w:ascii="Times New Roman" w:hAnsi="Times New Roman"/>
          <w:sz w:val="24"/>
          <w:szCs w:val="24"/>
        </w:rPr>
        <w:tab/>
      </w:r>
    </w:p>
    <w:p w:rsidR="00BB678F" w:rsidRPr="00A86C36" w:rsidRDefault="00BB678F" w:rsidP="00BB678F">
      <w:pPr>
        <w:suppressLineNumbers/>
        <w:spacing w:after="0"/>
        <w:ind w:right="230" w:firstLine="545"/>
        <w:jc w:val="center"/>
        <w:rPr>
          <w:rFonts w:ascii="Times New Roman" w:hAnsi="Times New Roman"/>
          <w:b/>
          <w:sz w:val="24"/>
          <w:szCs w:val="24"/>
        </w:rPr>
      </w:pPr>
    </w:p>
    <w:p w:rsidR="00BB678F" w:rsidRPr="00A86C36" w:rsidRDefault="00BB678F" w:rsidP="00BB678F">
      <w:pPr>
        <w:suppressLineNumbers/>
        <w:spacing w:after="0"/>
        <w:ind w:right="230" w:firstLine="545"/>
        <w:jc w:val="center"/>
        <w:rPr>
          <w:rFonts w:ascii="Times New Roman" w:hAnsi="Times New Roman"/>
          <w:b/>
          <w:sz w:val="24"/>
          <w:szCs w:val="24"/>
        </w:rPr>
      </w:pPr>
    </w:p>
    <w:p w:rsidR="00BB678F" w:rsidRPr="00A86C36" w:rsidRDefault="00BB678F" w:rsidP="00BB678F">
      <w:pPr>
        <w:suppressLineNumbers/>
        <w:spacing w:after="0"/>
        <w:ind w:right="230" w:firstLine="545"/>
        <w:jc w:val="center"/>
        <w:rPr>
          <w:rFonts w:ascii="Times New Roman" w:hAnsi="Times New Roman"/>
          <w:b/>
          <w:sz w:val="24"/>
          <w:szCs w:val="24"/>
        </w:rPr>
      </w:pPr>
    </w:p>
    <w:p w:rsidR="00BB678F" w:rsidRPr="00A86C36" w:rsidRDefault="00BB678F" w:rsidP="00BB678F">
      <w:pPr>
        <w:suppressLineNumbers/>
        <w:spacing w:after="0"/>
        <w:ind w:right="230" w:firstLine="545"/>
        <w:jc w:val="center"/>
        <w:rPr>
          <w:rFonts w:ascii="Times New Roman" w:hAnsi="Times New Roman"/>
          <w:b/>
          <w:sz w:val="24"/>
          <w:szCs w:val="24"/>
        </w:rPr>
      </w:pPr>
      <w:r w:rsidRPr="00A86C36">
        <w:rPr>
          <w:rFonts w:ascii="Times New Roman" w:hAnsi="Times New Roman"/>
          <w:b/>
          <w:sz w:val="24"/>
          <w:szCs w:val="24"/>
        </w:rPr>
        <w:t>Котельная №6</w:t>
      </w:r>
    </w:p>
    <w:tbl>
      <w:tblPr>
        <w:tblW w:w="10206" w:type="dxa"/>
        <w:tblInd w:w="250" w:type="dxa"/>
        <w:tblLayout w:type="fixed"/>
        <w:tblLook w:val="0000" w:firstRow="0" w:lastRow="0" w:firstColumn="0" w:lastColumn="0" w:noHBand="0" w:noVBand="0"/>
      </w:tblPr>
      <w:tblGrid>
        <w:gridCol w:w="567"/>
        <w:gridCol w:w="4678"/>
        <w:gridCol w:w="4961"/>
      </w:tblGrid>
      <w:tr w:rsidR="00BB678F" w:rsidRPr="00A86C36" w:rsidTr="00D245DF">
        <w:trPr>
          <w:trHeight w:val="1158"/>
        </w:trPr>
        <w:tc>
          <w:tcPr>
            <w:tcW w:w="567" w:type="dxa"/>
            <w:tcBorders>
              <w:top w:val="single" w:sz="8" w:space="0" w:color="auto"/>
              <w:left w:val="single" w:sz="8" w:space="0" w:color="auto"/>
              <w:bottom w:val="single" w:sz="8" w:space="0" w:color="auto"/>
              <w:right w:val="single" w:sz="8" w:space="0" w:color="auto"/>
            </w:tcBorders>
            <w:shd w:val="clear" w:color="auto" w:fill="auto"/>
          </w:tcPr>
          <w:p w:rsidR="00BB678F" w:rsidRPr="00A86C36" w:rsidRDefault="00BB678F" w:rsidP="00BB678F">
            <w:pPr>
              <w:suppressLineNumbers/>
              <w:spacing w:after="0"/>
              <w:ind w:right="230"/>
              <w:jc w:val="center"/>
              <w:rPr>
                <w:rFonts w:ascii="Times New Roman" w:hAnsi="Times New Roman"/>
                <w:b/>
                <w:sz w:val="24"/>
                <w:szCs w:val="24"/>
              </w:rPr>
            </w:pPr>
            <w:r w:rsidRPr="00A86C36">
              <w:rPr>
                <w:rFonts w:ascii="Times New Roman" w:hAnsi="Times New Roman"/>
                <w:b/>
                <w:sz w:val="24"/>
                <w:szCs w:val="24"/>
              </w:rPr>
              <w:t>№ п/п</w:t>
            </w:r>
          </w:p>
        </w:tc>
        <w:tc>
          <w:tcPr>
            <w:tcW w:w="4678" w:type="dxa"/>
            <w:tcBorders>
              <w:top w:val="single" w:sz="8" w:space="0" w:color="auto"/>
              <w:left w:val="nil"/>
              <w:bottom w:val="single" w:sz="8" w:space="0" w:color="auto"/>
              <w:right w:val="single" w:sz="8" w:space="0" w:color="auto"/>
            </w:tcBorders>
            <w:shd w:val="clear" w:color="auto" w:fill="auto"/>
          </w:tcPr>
          <w:p w:rsidR="00BB678F" w:rsidRPr="00A86C36" w:rsidRDefault="00BB678F" w:rsidP="00BB678F">
            <w:pPr>
              <w:suppressLineNumbers/>
              <w:spacing w:after="0"/>
              <w:ind w:right="230"/>
              <w:jc w:val="center"/>
              <w:rPr>
                <w:rFonts w:ascii="Times New Roman" w:hAnsi="Times New Roman"/>
                <w:b/>
                <w:sz w:val="24"/>
                <w:szCs w:val="24"/>
              </w:rPr>
            </w:pPr>
            <w:r w:rsidRPr="00A86C36">
              <w:rPr>
                <w:rFonts w:ascii="Times New Roman" w:hAnsi="Times New Roman"/>
                <w:b/>
                <w:sz w:val="24"/>
                <w:szCs w:val="24"/>
              </w:rPr>
              <w:t xml:space="preserve">Наименование </w:t>
            </w:r>
          </w:p>
          <w:p w:rsidR="00BB678F" w:rsidRPr="00A86C36" w:rsidRDefault="00BB678F" w:rsidP="00BB678F">
            <w:pPr>
              <w:suppressLineNumbers/>
              <w:spacing w:after="0"/>
              <w:ind w:right="230"/>
              <w:jc w:val="center"/>
              <w:rPr>
                <w:rFonts w:ascii="Times New Roman" w:hAnsi="Times New Roman"/>
                <w:b/>
                <w:sz w:val="24"/>
                <w:szCs w:val="24"/>
              </w:rPr>
            </w:pPr>
            <w:r w:rsidRPr="00A86C36">
              <w:rPr>
                <w:rFonts w:ascii="Times New Roman" w:hAnsi="Times New Roman"/>
                <w:b/>
                <w:sz w:val="24"/>
                <w:szCs w:val="24"/>
              </w:rPr>
              <w:t xml:space="preserve">имущества, </w:t>
            </w:r>
          </w:p>
          <w:p w:rsidR="00BB678F" w:rsidRPr="00A86C36" w:rsidRDefault="00BB678F" w:rsidP="00BB678F">
            <w:pPr>
              <w:suppressLineNumbers/>
              <w:spacing w:after="0"/>
              <w:ind w:right="230"/>
              <w:jc w:val="center"/>
              <w:rPr>
                <w:rFonts w:ascii="Times New Roman" w:hAnsi="Times New Roman"/>
                <w:b/>
                <w:sz w:val="24"/>
                <w:szCs w:val="24"/>
              </w:rPr>
            </w:pPr>
            <w:r w:rsidRPr="00A86C36">
              <w:rPr>
                <w:rFonts w:ascii="Times New Roman" w:hAnsi="Times New Roman"/>
                <w:b/>
                <w:sz w:val="24"/>
                <w:szCs w:val="24"/>
              </w:rPr>
              <w:t xml:space="preserve">местонахождение, </w:t>
            </w:r>
          </w:p>
          <w:p w:rsidR="00BB678F" w:rsidRPr="00A86C36" w:rsidRDefault="00BB678F" w:rsidP="00BB678F">
            <w:pPr>
              <w:suppressLineNumbers/>
              <w:spacing w:after="0"/>
              <w:ind w:right="230"/>
              <w:jc w:val="center"/>
              <w:rPr>
                <w:rFonts w:ascii="Times New Roman" w:hAnsi="Times New Roman"/>
                <w:b/>
                <w:sz w:val="24"/>
                <w:szCs w:val="24"/>
              </w:rPr>
            </w:pPr>
            <w:r w:rsidRPr="00A86C36">
              <w:rPr>
                <w:rFonts w:ascii="Times New Roman" w:hAnsi="Times New Roman"/>
                <w:b/>
                <w:sz w:val="24"/>
                <w:szCs w:val="24"/>
              </w:rPr>
              <w:t>адрес</w:t>
            </w:r>
          </w:p>
        </w:tc>
        <w:tc>
          <w:tcPr>
            <w:tcW w:w="4961" w:type="dxa"/>
            <w:tcBorders>
              <w:top w:val="single" w:sz="8" w:space="0" w:color="auto"/>
              <w:left w:val="nil"/>
              <w:bottom w:val="single" w:sz="8" w:space="0" w:color="auto"/>
              <w:right w:val="single" w:sz="8" w:space="0" w:color="auto"/>
            </w:tcBorders>
            <w:shd w:val="clear" w:color="auto" w:fill="auto"/>
          </w:tcPr>
          <w:p w:rsidR="00BB678F" w:rsidRPr="00A86C36" w:rsidRDefault="00BB678F" w:rsidP="00BB678F">
            <w:pPr>
              <w:suppressLineNumbers/>
              <w:spacing w:after="0"/>
              <w:ind w:right="230"/>
              <w:jc w:val="center"/>
              <w:rPr>
                <w:rFonts w:ascii="Times New Roman" w:hAnsi="Times New Roman"/>
                <w:b/>
                <w:sz w:val="24"/>
                <w:szCs w:val="24"/>
              </w:rPr>
            </w:pPr>
            <w:r w:rsidRPr="00A86C36">
              <w:rPr>
                <w:rFonts w:ascii="Times New Roman" w:hAnsi="Times New Roman"/>
                <w:b/>
                <w:sz w:val="24"/>
                <w:szCs w:val="24"/>
              </w:rPr>
              <w:t xml:space="preserve">Характеристика </w:t>
            </w:r>
          </w:p>
          <w:p w:rsidR="00BB678F" w:rsidRPr="00A86C36" w:rsidRDefault="00BB678F" w:rsidP="00BB678F">
            <w:pPr>
              <w:suppressLineNumbers/>
              <w:spacing w:after="0"/>
              <w:ind w:right="230"/>
              <w:jc w:val="center"/>
              <w:rPr>
                <w:rFonts w:ascii="Times New Roman" w:hAnsi="Times New Roman"/>
                <w:b/>
                <w:sz w:val="24"/>
                <w:szCs w:val="24"/>
              </w:rPr>
            </w:pPr>
            <w:r w:rsidRPr="00A86C36">
              <w:rPr>
                <w:rFonts w:ascii="Times New Roman" w:hAnsi="Times New Roman"/>
                <w:b/>
                <w:sz w:val="24"/>
                <w:szCs w:val="24"/>
              </w:rPr>
              <w:t xml:space="preserve">имущества </w:t>
            </w:r>
          </w:p>
        </w:tc>
      </w:tr>
      <w:tr w:rsidR="00BB678F" w:rsidRPr="00A86C36" w:rsidTr="00D245DF">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678F" w:rsidRPr="00A86C36" w:rsidRDefault="00BB678F" w:rsidP="00BB678F">
            <w:pPr>
              <w:suppressLineNumbers/>
              <w:spacing w:after="0"/>
              <w:ind w:right="230"/>
              <w:jc w:val="center"/>
              <w:rPr>
                <w:rFonts w:ascii="Times New Roman" w:hAnsi="Times New Roman"/>
                <w:b/>
                <w:bCs/>
                <w:sz w:val="24"/>
                <w:szCs w:val="24"/>
              </w:rPr>
            </w:pPr>
            <w:r w:rsidRPr="00A86C36">
              <w:rPr>
                <w:rFonts w:ascii="Times New Roman" w:hAnsi="Times New Roman"/>
                <w:b/>
                <w:bCs/>
                <w:sz w:val="24"/>
                <w:szCs w:val="24"/>
              </w:rPr>
              <w:t>1</w:t>
            </w:r>
          </w:p>
        </w:tc>
        <w:tc>
          <w:tcPr>
            <w:tcW w:w="4678" w:type="dxa"/>
            <w:tcBorders>
              <w:top w:val="single" w:sz="4" w:space="0" w:color="auto"/>
              <w:left w:val="nil"/>
              <w:bottom w:val="single" w:sz="4" w:space="0" w:color="auto"/>
              <w:right w:val="nil"/>
            </w:tcBorders>
            <w:shd w:val="clear" w:color="auto" w:fill="auto"/>
            <w:noWrap/>
            <w:vAlign w:val="bottom"/>
          </w:tcPr>
          <w:p w:rsidR="00BB678F" w:rsidRPr="00A86C36" w:rsidRDefault="00BB678F" w:rsidP="00BB678F">
            <w:pPr>
              <w:suppressLineNumbers/>
              <w:spacing w:after="0"/>
              <w:ind w:right="230"/>
              <w:jc w:val="center"/>
              <w:rPr>
                <w:rFonts w:ascii="Times New Roman" w:hAnsi="Times New Roman"/>
                <w:b/>
                <w:bCs/>
                <w:sz w:val="24"/>
                <w:szCs w:val="24"/>
              </w:rPr>
            </w:pPr>
            <w:r w:rsidRPr="00A86C36">
              <w:rPr>
                <w:rFonts w:ascii="Times New Roman" w:hAnsi="Times New Roman"/>
                <w:b/>
                <w:bCs/>
                <w:sz w:val="24"/>
                <w:szCs w:val="24"/>
              </w:rPr>
              <w:t>2</w:t>
            </w:r>
          </w:p>
        </w:tc>
        <w:tc>
          <w:tcPr>
            <w:tcW w:w="4961" w:type="dxa"/>
            <w:tcBorders>
              <w:top w:val="single" w:sz="4" w:space="0" w:color="auto"/>
              <w:left w:val="single" w:sz="4" w:space="0" w:color="auto"/>
              <w:bottom w:val="single" w:sz="4" w:space="0" w:color="auto"/>
              <w:right w:val="nil"/>
            </w:tcBorders>
            <w:shd w:val="clear" w:color="auto" w:fill="auto"/>
            <w:noWrap/>
            <w:vAlign w:val="bottom"/>
          </w:tcPr>
          <w:p w:rsidR="00BB678F" w:rsidRPr="00A86C36" w:rsidRDefault="00BB678F" w:rsidP="00BB678F">
            <w:pPr>
              <w:suppressLineNumbers/>
              <w:spacing w:after="0"/>
              <w:ind w:right="230"/>
              <w:jc w:val="center"/>
              <w:rPr>
                <w:rFonts w:ascii="Times New Roman" w:hAnsi="Times New Roman"/>
                <w:b/>
                <w:bCs/>
                <w:sz w:val="24"/>
                <w:szCs w:val="24"/>
              </w:rPr>
            </w:pPr>
            <w:r w:rsidRPr="00A86C36">
              <w:rPr>
                <w:rFonts w:ascii="Times New Roman" w:hAnsi="Times New Roman"/>
                <w:b/>
                <w:bCs/>
                <w:sz w:val="24"/>
                <w:szCs w:val="24"/>
              </w:rPr>
              <w:t>3</w:t>
            </w:r>
          </w:p>
        </w:tc>
      </w:tr>
      <w:tr w:rsidR="00BB678F" w:rsidRPr="00A86C36" w:rsidTr="00D245DF">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B678F" w:rsidRPr="00A86C36" w:rsidRDefault="00BB678F" w:rsidP="00BB678F">
            <w:pPr>
              <w:suppressLineNumbers/>
              <w:spacing w:after="0"/>
              <w:ind w:right="230"/>
              <w:jc w:val="center"/>
              <w:rPr>
                <w:rFonts w:ascii="Times New Roman" w:hAnsi="Times New Roman"/>
                <w:sz w:val="24"/>
                <w:szCs w:val="24"/>
              </w:rPr>
            </w:pPr>
            <w:r w:rsidRPr="00A86C36">
              <w:rPr>
                <w:rFonts w:ascii="Times New Roman" w:hAnsi="Times New Roman"/>
                <w:sz w:val="24"/>
                <w:szCs w:val="24"/>
              </w:rPr>
              <w:t>1.</w:t>
            </w:r>
          </w:p>
        </w:tc>
        <w:tc>
          <w:tcPr>
            <w:tcW w:w="4678" w:type="dxa"/>
            <w:tcBorders>
              <w:top w:val="single" w:sz="4" w:space="0" w:color="auto"/>
              <w:left w:val="nil"/>
              <w:bottom w:val="single" w:sz="4" w:space="0" w:color="auto"/>
              <w:right w:val="single" w:sz="4" w:space="0" w:color="auto"/>
            </w:tcBorders>
            <w:shd w:val="clear" w:color="auto" w:fill="auto"/>
          </w:tcPr>
          <w:p w:rsidR="00BB678F" w:rsidRPr="00A86C36" w:rsidRDefault="00BB678F" w:rsidP="00BB678F">
            <w:pPr>
              <w:suppressLineNumbers/>
              <w:spacing w:after="0"/>
              <w:ind w:right="230"/>
              <w:rPr>
                <w:rFonts w:ascii="Times New Roman" w:hAnsi="Times New Roman"/>
                <w:sz w:val="24"/>
                <w:szCs w:val="24"/>
              </w:rPr>
            </w:pPr>
            <w:r w:rsidRPr="00A86C36">
              <w:rPr>
                <w:rFonts w:ascii="Times New Roman" w:hAnsi="Times New Roman"/>
                <w:sz w:val="24"/>
                <w:szCs w:val="24"/>
              </w:rPr>
              <w:t>Здание – котельная №</w:t>
            </w:r>
            <w:proofErr w:type="gramStart"/>
            <w:r w:rsidRPr="00A86C36">
              <w:rPr>
                <w:rFonts w:ascii="Times New Roman" w:hAnsi="Times New Roman"/>
                <w:sz w:val="24"/>
                <w:szCs w:val="24"/>
              </w:rPr>
              <w:t>6  (</w:t>
            </w:r>
            <w:proofErr w:type="gramEnd"/>
            <w:r w:rsidRPr="00A86C36">
              <w:rPr>
                <w:rFonts w:ascii="Times New Roman" w:hAnsi="Times New Roman"/>
                <w:sz w:val="24"/>
                <w:szCs w:val="24"/>
              </w:rPr>
              <w:t>лит. А)</w:t>
            </w:r>
            <w:proofErr w:type="gramStart"/>
            <w:r w:rsidRPr="00A86C36">
              <w:rPr>
                <w:rFonts w:ascii="Times New Roman" w:hAnsi="Times New Roman"/>
                <w:sz w:val="24"/>
                <w:szCs w:val="24"/>
              </w:rPr>
              <w:t>, )</w:t>
            </w:r>
            <w:proofErr w:type="gramEnd"/>
            <w:r w:rsidRPr="00A86C36">
              <w:rPr>
                <w:rFonts w:ascii="Times New Roman" w:hAnsi="Times New Roman"/>
                <w:sz w:val="24"/>
                <w:szCs w:val="24"/>
              </w:rPr>
              <w:t xml:space="preserve">, назначение: нежилое,1-этажное, общей площадью 434,1  кв. м по адресу: Приморский край, Черниговский район, </w:t>
            </w:r>
            <w:proofErr w:type="spellStart"/>
            <w:r w:rsidRPr="00A86C36">
              <w:rPr>
                <w:rFonts w:ascii="Times New Roman" w:hAnsi="Times New Roman"/>
                <w:sz w:val="24"/>
                <w:szCs w:val="24"/>
              </w:rPr>
              <w:t>с.Черниговка</w:t>
            </w:r>
            <w:proofErr w:type="spellEnd"/>
            <w:r w:rsidRPr="00A86C36">
              <w:rPr>
                <w:rFonts w:ascii="Times New Roman" w:hAnsi="Times New Roman"/>
                <w:sz w:val="24"/>
                <w:szCs w:val="24"/>
              </w:rPr>
              <w:t xml:space="preserve">, </w:t>
            </w:r>
            <w:proofErr w:type="spellStart"/>
            <w:r w:rsidRPr="00A86C36">
              <w:rPr>
                <w:rFonts w:ascii="Times New Roman" w:hAnsi="Times New Roman"/>
                <w:sz w:val="24"/>
                <w:szCs w:val="24"/>
              </w:rPr>
              <w:t>ул.Ленинская</w:t>
            </w:r>
            <w:proofErr w:type="spellEnd"/>
            <w:r w:rsidRPr="00A86C36">
              <w:rPr>
                <w:rFonts w:ascii="Times New Roman" w:hAnsi="Times New Roman"/>
                <w:sz w:val="24"/>
                <w:szCs w:val="24"/>
              </w:rPr>
              <w:t>, д.93</w:t>
            </w:r>
          </w:p>
        </w:tc>
        <w:tc>
          <w:tcPr>
            <w:tcW w:w="4961" w:type="dxa"/>
            <w:tcBorders>
              <w:top w:val="single" w:sz="4" w:space="0" w:color="auto"/>
              <w:left w:val="nil"/>
              <w:bottom w:val="single" w:sz="4" w:space="0" w:color="auto"/>
              <w:right w:val="single" w:sz="4" w:space="0" w:color="auto"/>
            </w:tcBorders>
            <w:shd w:val="clear" w:color="auto" w:fill="FFFFFF"/>
          </w:tcPr>
          <w:p w:rsidR="00BB678F" w:rsidRPr="00A86C36" w:rsidRDefault="00BB678F" w:rsidP="00BB678F">
            <w:pPr>
              <w:suppressLineNumbers/>
              <w:spacing w:after="0"/>
              <w:ind w:right="230"/>
              <w:jc w:val="both"/>
              <w:rPr>
                <w:rFonts w:ascii="Times New Roman" w:hAnsi="Times New Roman"/>
                <w:color w:val="000000"/>
                <w:sz w:val="24"/>
                <w:szCs w:val="24"/>
              </w:rPr>
            </w:pPr>
            <w:r w:rsidRPr="00A86C36">
              <w:rPr>
                <w:rFonts w:ascii="Times New Roman" w:hAnsi="Times New Roman"/>
                <w:color w:val="000000"/>
                <w:sz w:val="24"/>
                <w:szCs w:val="24"/>
              </w:rPr>
              <w:t>Площадь 434,1 кв. м</w:t>
            </w:r>
          </w:p>
          <w:p w:rsidR="00BB678F" w:rsidRPr="00A86C36" w:rsidRDefault="00BB678F" w:rsidP="00BB678F">
            <w:pPr>
              <w:suppressLineNumbers/>
              <w:spacing w:after="0"/>
              <w:ind w:right="230"/>
              <w:jc w:val="both"/>
              <w:rPr>
                <w:rFonts w:ascii="Times New Roman" w:hAnsi="Times New Roman"/>
                <w:color w:val="000000"/>
                <w:sz w:val="24"/>
                <w:szCs w:val="24"/>
              </w:rPr>
            </w:pPr>
            <w:r w:rsidRPr="00A86C36">
              <w:rPr>
                <w:rFonts w:ascii="Times New Roman" w:hAnsi="Times New Roman"/>
                <w:color w:val="000000"/>
                <w:sz w:val="24"/>
                <w:szCs w:val="24"/>
              </w:rPr>
              <w:t>Этажность: 1</w:t>
            </w:r>
          </w:p>
          <w:p w:rsidR="00BB678F" w:rsidRPr="00A86C36" w:rsidRDefault="00BB678F" w:rsidP="00BB678F">
            <w:pPr>
              <w:suppressLineNumbers/>
              <w:spacing w:after="0"/>
              <w:ind w:right="230"/>
              <w:rPr>
                <w:rFonts w:ascii="Times New Roman" w:hAnsi="Times New Roman"/>
                <w:color w:val="000000"/>
                <w:sz w:val="24"/>
                <w:szCs w:val="24"/>
              </w:rPr>
            </w:pPr>
            <w:r w:rsidRPr="00A86C36">
              <w:rPr>
                <w:rFonts w:ascii="Times New Roman" w:hAnsi="Times New Roman"/>
                <w:color w:val="000000"/>
                <w:sz w:val="24"/>
                <w:szCs w:val="24"/>
              </w:rPr>
              <w:t xml:space="preserve">Материал: </w:t>
            </w:r>
            <w:r w:rsidRPr="00A86C36">
              <w:rPr>
                <w:rFonts w:ascii="Times New Roman" w:hAnsi="Times New Roman"/>
                <w:sz w:val="24"/>
                <w:szCs w:val="24"/>
              </w:rPr>
              <w:t>кирпич</w:t>
            </w:r>
          </w:p>
          <w:p w:rsidR="00BB678F" w:rsidRPr="00A86C36" w:rsidRDefault="00BB678F" w:rsidP="00BB678F">
            <w:pPr>
              <w:suppressLineNumbers/>
              <w:spacing w:after="0"/>
              <w:ind w:right="230"/>
              <w:rPr>
                <w:rFonts w:ascii="Times New Roman" w:hAnsi="Times New Roman"/>
                <w:sz w:val="24"/>
                <w:szCs w:val="24"/>
              </w:rPr>
            </w:pPr>
            <w:r w:rsidRPr="00A86C36">
              <w:rPr>
                <w:rFonts w:ascii="Times New Roman" w:hAnsi="Times New Roman"/>
                <w:color w:val="000000"/>
                <w:sz w:val="24"/>
                <w:szCs w:val="24"/>
              </w:rPr>
              <w:t>Назначение: нежилое, 1996 год постройки</w:t>
            </w:r>
          </w:p>
        </w:tc>
      </w:tr>
    </w:tbl>
    <w:p w:rsidR="00BB678F" w:rsidRPr="00A86C36" w:rsidRDefault="00BB678F" w:rsidP="00BB678F">
      <w:pPr>
        <w:tabs>
          <w:tab w:val="left" w:pos="567"/>
        </w:tabs>
        <w:spacing w:after="0"/>
        <w:ind w:right="230"/>
        <w:jc w:val="center"/>
        <w:rPr>
          <w:rFonts w:ascii="Times New Roman" w:hAnsi="Times New Roman"/>
          <w:b/>
          <w:bCs/>
          <w:sz w:val="24"/>
          <w:szCs w:val="24"/>
        </w:rPr>
      </w:pPr>
      <w:r w:rsidRPr="00A86C36">
        <w:rPr>
          <w:rFonts w:ascii="Times New Roman" w:hAnsi="Times New Roman"/>
          <w:b/>
          <w:bCs/>
          <w:sz w:val="24"/>
          <w:szCs w:val="24"/>
        </w:rPr>
        <w:t>Котельная №7</w:t>
      </w:r>
    </w:p>
    <w:tbl>
      <w:tblPr>
        <w:tblW w:w="10206" w:type="dxa"/>
        <w:tblInd w:w="250" w:type="dxa"/>
        <w:tblLayout w:type="fixed"/>
        <w:tblLook w:val="0000" w:firstRow="0" w:lastRow="0" w:firstColumn="0" w:lastColumn="0" w:noHBand="0" w:noVBand="0"/>
      </w:tblPr>
      <w:tblGrid>
        <w:gridCol w:w="567"/>
        <w:gridCol w:w="4678"/>
        <w:gridCol w:w="4961"/>
      </w:tblGrid>
      <w:tr w:rsidR="00BB678F" w:rsidRPr="00A86C36" w:rsidTr="00D245DF">
        <w:trPr>
          <w:trHeight w:val="1158"/>
        </w:trPr>
        <w:tc>
          <w:tcPr>
            <w:tcW w:w="567" w:type="dxa"/>
            <w:tcBorders>
              <w:top w:val="single" w:sz="8" w:space="0" w:color="auto"/>
              <w:left w:val="single" w:sz="8" w:space="0" w:color="auto"/>
              <w:bottom w:val="single" w:sz="8" w:space="0" w:color="auto"/>
              <w:right w:val="single" w:sz="8" w:space="0" w:color="auto"/>
            </w:tcBorders>
            <w:shd w:val="clear" w:color="auto" w:fill="auto"/>
          </w:tcPr>
          <w:p w:rsidR="00BB678F" w:rsidRPr="00A86C36" w:rsidRDefault="00BB678F" w:rsidP="00BB678F">
            <w:pPr>
              <w:suppressLineNumbers/>
              <w:spacing w:after="0"/>
              <w:ind w:right="230"/>
              <w:jc w:val="center"/>
              <w:rPr>
                <w:rFonts w:ascii="Times New Roman" w:hAnsi="Times New Roman"/>
                <w:b/>
                <w:sz w:val="24"/>
                <w:szCs w:val="24"/>
              </w:rPr>
            </w:pPr>
            <w:r w:rsidRPr="00A86C36">
              <w:rPr>
                <w:rFonts w:ascii="Times New Roman" w:hAnsi="Times New Roman"/>
                <w:b/>
                <w:sz w:val="24"/>
                <w:szCs w:val="24"/>
              </w:rPr>
              <w:t>№ п/п</w:t>
            </w:r>
          </w:p>
        </w:tc>
        <w:tc>
          <w:tcPr>
            <w:tcW w:w="4678" w:type="dxa"/>
            <w:tcBorders>
              <w:top w:val="single" w:sz="8" w:space="0" w:color="auto"/>
              <w:left w:val="nil"/>
              <w:bottom w:val="single" w:sz="8" w:space="0" w:color="auto"/>
              <w:right w:val="single" w:sz="8" w:space="0" w:color="auto"/>
            </w:tcBorders>
            <w:shd w:val="clear" w:color="auto" w:fill="auto"/>
          </w:tcPr>
          <w:p w:rsidR="00BB678F" w:rsidRPr="00A86C36" w:rsidRDefault="00BB678F" w:rsidP="00BB678F">
            <w:pPr>
              <w:suppressLineNumbers/>
              <w:spacing w:after="0"/>
              <w:ind w:right="230"/>
              <w:jc w:val="center"/>
              <w:rPr>
                <w:rFonts w:ascii="Times New Roman" w:hAnsi="Times New Roman"/>
                <w:b/>
                <w:sz w:val="24"/>
                <w:szCs w:val="24"/>
              </w:rPr>
            </w:pPr>
            <w:r w:rsidRPr="00A86C36">
              <w:rPr>
                <w:rFonts w:ascii="Times New Roman" w:hAnsi="Times New Roman"/>
                <w:b/>
                <w:sz w:val="24"/>
                <w:szCs w:val="24"/>
              </w:rPr>
              <w:t xml:space="preserve">Наименование </w:t>
            </w:r>
          </w:p>
          <w:p w:rsidR="00BB678F" w:rsidRPr="00A86C36" w:rsidRDefault="00BB678F" w:rsidP="00BB678F">
            <w:pPr>
              <w:suppressLineNumbers/>
              <w:spacing w:after="0"/>
              <w:ind w:right="230"/>
              <w:jc w:val="center"/>
              <w:rPr>
                <w:rFonts w:ascii="Times New Roman" w:hAnsi="Times New Roman"/>
                <w:b/>
                <w:sz w:val="24"/>
                <w:szCs w:val="24"/>
              </w:rPr>
            </w:pPr>
            <w:r w:rsidRPr="00A86C36">
              <w:rPr>
                <w:rFonts w:ascii="Times New Roman" w:hAnsi="Times New Roman"/>
                <w:b/>
                <w:sz w:val="24"/>
                <w:szCs w:val="24"/>
              </w:rPr>
              <w:t xml:space="preserve">имущества, </w:t>
            </w:r>
          </w:p>
          <w:p w:rsidR="00BB678F" w:rsidRPr="00A86C36" w:rsidRDefault="00BB678F" w:rsidP="00BB678F">
            <w:pPr>
              <w:suppressLineNumbers/>
              <w:spacing w:after="0"/>
              <w:ind w:right="230"/>
              <w:jc w:val="center"/>
              <w:rPr>
                <w:rFonts w:ascii="Times New Roman" w:hAnsi="Times New Roman"/>
                <w:b/>
                <w:sz w:val="24"/>
                <w:szCs w:val="24"/>
              </w:rPr>
            </w:pPr>
            <w:r w:rsidRPr="00A86C36">
              <w:rPr>
                <w:rFonts w:ascii="Times New Roman" w:hAnsi="Times New Roman"/>
                <w:b/>
                <w:sz w:val="24"/>
                <w:szCs w:val="24"/>
              </w:rPr>
              <w:t xml:space="preserve">местонахождение, </w:t>
            </w:r>
          </w:p>
          <w:p w:rsidR="00BB678F" w:rsidRPr="00A86C36" w:rsidRDefault="00BB678F" w:rsidP="00BB678F">
            <w:pPr>
              <w:suppressLineNumbers/>
              <w:spacing w:after="0"/>
              <w:ind w:right="230"/>
              <w:jc w:val="center"/>
              <w:rPr>
                <w:rFonts w:ascii="Times New Roman" w:hAnsi="Times New Roman"/>
                <w:b/>
                <w:sz w:val="24"/>
                <w:szCs w:val="24"/>
              </w:rPr>
            </w:pPr>
            <w:r w:rsidRPr="00A86C36">
              <w:rPr>
                <w:rFonts w:ascii="Times New Roman" w:hAnsi="Times New Roman"/>
                <w:b/>
                <w:sz w:val="24"/>
                <w:szCs w:val="24"/>
              </w:rPr>
              <w:t>адрес</w:t>
            </w:r>
          </w:p>
        </w:tc>
        <w:tc>
          <w:tcPr>
            <w:tcW w:w="4961" w:type="dxa"/>
            <w:tcBorders>
              <w:top w:val="single" w:sz="8" w:space="0" w:color="auto"/>
              <w:left w:val="nil"/>
              <w:bottom w:val="single" w:sz="8" w:space="0" w:color="auto"/>
              <w:right w:val="single" w:sz="8" w:space="0" w:color="auto"/>
            </w:tcBorders>
            <w:shd w:val="clear" w:color="auto" w:fill="auto"/>
          </w:tcPr>
          <w:p w:rsidR="00BB678F" w:rsidRPr="00A86C36" w:rsidRDefault="00BB678F" w:rsidP="00BB678F">
            <w:pPr>
              <w:suppressLineNumbers/>
              <w:spacing w:after="0"/>
              <w:ind w:right="230"/>
              <w:jc w:val="center"/>
              <w:rPr>
                <w:rFonts w:ascii="Times New Roman" w:hAnsi="Times New Roman"/>
                <w:b/>
                <w:sz w:val="24"/>
                <w:szCs w:val="24"/>
              </w:rPr>
            </w:pPr>
            <w:r w:rsidRPr="00A86C36">
              <w:rPr>
                <w:rFonts w:ascii="Times New Roman" w:hAnsi="Times New Roman"/>
                <w:b/>
                <w:sz w:val="24"/>
                <w:szCs w:val="24"/>
              </w:rPr>
              <w:t xml:space="preserve">Характеристика </w:t>
            </w:r>
          </w:p>
          <w:p w:rsidR="00BB678F" w:rsidRPr="00A86C36" w:rsidRDefault="00BB678F" w:rsidP="00BB678F">
            <w:pPr>
              <w:suppressLineNumbers/>
              <w:spacing w:after="0"/>
              <w:ind w:right="230"/>
              <w:jc w:val="center"/>
              <w:rPr>
                <w:rFonts w:ascii="Times New Roman" w:hAnsi="Times New Roman"/>
                <w:b/>
                <w:sz w:val="24"/>
                <w:szCs w:val="24"/>
              </w:rPr>
            </w:pPr>
            <w:r w:rsidRPr="00A86C36">
              <w:rPr>
                <w:rFonts w:ascii="Times New Roman" w:hAnsi="Times New Roman"/>
                <w:b/>
                <w:sz w:val="24"/>
                <w:szCs w:val="24"/>
              </w:rPr>
              <w:t xml:space="preserve">имущества </w:t>
            </w:r>
          </w:p>
        </w:tc>
      </w:tr>
      <w:tr w:rsidR="00BB678F" w:rsidRPr="00A86C36" w:rsidTr="00D245DF">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678F" w:rsidRPr="00A86C36" w:rsidRDefault="00BB678F" w:rsidP="00BB678F">
            <w:pPr>
              <w:suppressLineNumbers/>
              <w:spacing w:after="0"/>
              <w:ind w:right="230"/>
              <w:jc w:val="center"/>
              <w:rPr>
                <w:rFonts w:ascii="Times New Roman" w:hAnsi="Times New Roman"/>
                <w:b/>
                <w:bCs/>
                <w:sz w:val="24"/>
                <w:szCs w:val="24"/>
              </w:rPr>
            </w:pPr>
            <w:r w:rsidRPr="00A86C36">
              <w:rPr>
                <w:rFonts w:ascii="Times New Roman" w:hAnsi="Times New Roman"/>
                <w:b/>
                <w:bCs/>
                <w:sz w:val="24"/>
                <w:szCs w:val="24"/>
              </w:rPr>
              <w:t>1</w:t>
            </w:r>
          </w:p>
        </w:tc>
        <w:tc>
          <w:tcPr>
            <w:tcW w:w="4678" w:type="dxa"/>
            <w:tcBorders>
              <w:top w:val="single" w:sz="4" w:space="0" w:color="auto"/>
              <w:left w:val="nil"/>
              <w:bottom w:val="single" w:sz="4" w:space="0" w:color="auto"/>
              <w:right w:val="nil"/>
            </w:tcBorders>
            <w:shd w:val="clear" w:color="auto" w:fill="auto"/>
            <w:noWrap/>
            <w:vAlign w:val="bottom"/>
          </w:tcPr>
          <w:p w:rsidR="00BB678F" w:rsidRPr="00A86C36" w:rsidRDefault="00BB678F" w:rsidP="00BB678F">
            <w:pPr>
              <w:suppressLineNumbers/>
              <w:spacing w:after="0"/>
              <w:ind w:right="230"/>
              <w:jc w:val="center"/>
              <w:rPr>
                <w:rFonts w:ascii="Times New Roman" w:hAnsi="Times New Roman"/>
                <w:b/>
                <w:bCs/>
                <w:sz w:val="24"/>
                <w:szCs w:val="24"/>
              </w:rPr>
            </w:pPr>
            <w:r w:rsidRPr="00A86C36">
              <w:rPr>
                <w:rFonts w:ascii="Times New Roman" w:hAnsi="Times New Roman"/>
                <w:b/>
                <w:bCs/>
                <w:sz w:val="24"/>
                <w:szCs w:val="24"/>
              </w:rPr>
              <w:t>2</w:t>
            </w:r>
          </w:p>
        </w:tc>
        <w:tc>
          <w:tcPr>
            <w:tcW w:w="4961" w:type="dxa"/>
            <w:tcBorders>
              <w:top w:val="single" w:sz="4" w:space="0" w:color="auto"/>
              <w:left w:val="single" w:sz="4" w:space="0" w:color="auto"/>
              <w:bottom w:val="single" w:sz="4" w:space="0" w:color="auto"/>
              <w:right w:val="nil"/>
            </w:tcBorders>
            <w:shd w:val="clear" w:color="auto" w:fill="auto"/>
            <w:noWrap/>
            <w:vAlign w:val="bottom"/>
          </w:tcPr>
          <w:p w:rsidR="00BB678F" w:rsidRPr="00A86C36" w:rsidRDefault="00BB678F" w:rsidP="00BB678F">
            <w:pPr>
              <w:suppressLineNumbers/>
              <w:spacing w:after="0"/>
              <w:ind w:right="230"/>
              <w:jc w:val="center"/>
              <w:rPr>
                <w:rFonts w:ascii="Times New Roman" w:hAnsi="Times New Roman"/>
                <w:b/>
                <w:bCs/>
                <w:sz w:val="24"/>
                <w:szCs w:val="24"/>
              </w:rPr>
            </w:pPr>
            <w:r w:rsidRPr="00A86C36">
              <w:rPr>
                <w:rFonts w:ascii="Times New Roman" w:hAnsi="Times New Roman"/>
                <w:b/>
                <w:bCs/>
                <w:sz w:val="24"/>
                <w:szCs w:val="24"/>
              </w:rPr>
              <w:t>3</w:t>
            </w:r>
          </w:p>
        </w:tc>
      </w:tr>
      <w:tr w:rsidR="00BB678F" w:rsidRPr="00A86C36" w:rsidTr="00D245DF">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B678F" w:rsidRPr="00A86C36" w:rsidRDefault="00BB678F" w:rsidP="00BB678F">
            <w:pPr>
              <w:suppressLineNumbers/>
              <w:spacing w:after="0"/>
              <w:ind w:right="230"/>
              <w:jc w:val="center"/>
              <w:rPr>
                <w:rFonts w:ascii="Times New Roman" w:hAnsi="Times New Roman"/>
                <w:sz w:val="24"/>
                <w:szCs w:val="24"/>
              </w:rPr>
            </w:pPr>
            <w:r w:rsidRPr="00A86C36">
              <w:rPr>
                <w:rFonts w:ascii="Times New Roman" w:hAnsi="Times New Roman"/>
                <w:sz w:val="24"/>
                <w:szCs w:val="24"/>
              </w:rPr>
              <w:t>1.</w:t>
            </w:r>
          </w:p>
        </w:tc>
        <w:tc>
          <w:tcPr>
            <w:tcW w:w="4678" w:type="dxa"/>
            <w:tcBorders>
              <w:top w:val="single" w:sz="4" w:space="0" w:color="auto"/>
              <w:left w:val="nil"/>
              <w:bottom w:val="single" w:sz="4" w:space="0" w:color="auto"/>
              <w:right w:val="single" w:sz="4" w:space="0" w:color="auto"/>
            </w:tcBorders>
            <w:shd w:val="clear" w:color="auto" w:fill="auto"/>
          </w:tcPr>
          <w:p w:rsidR="00BB678F" w:rsidRPr="00A86C36" w:rsidRDefault="00BB678F" w:rsidP="00BB678F">
            <w:pPr>
              <w:suppressLineNumbers/>
              <w:spacing w:after="0"/>
              <w:ind w:right="230"/>
              <w:rPr>
                <w:rFonts w:ascii="Times New Roman" w:hAnsi="Times New Roman"/>
                <w:sz w:val="24"/>
                <w:szCs w:val="24"/>
              </w:rPr>
            </w:pPr>
            <w:r w:rsidRPr="00A86C36">
              <w:rPr>
                <w:rFonts w:ascii="Times New Roman" w:hAnsi="Times New Roman"/>
                <w:sz w:val="24"/>
                <w:szCs w:val="24"/>
              </w:rPr>
              <w:t>Здание – котельная №</w:t>
            </w:r>
            <w:proofErr w:type="gramStart"/>
            <w:r w:rsidRPr="00A86C36">
              <w:rPr>
                <w:rFonts w:ascii="Times New Roman" w:hAnsi="Times New Roman"/>
                <w:sz w:val="24"/>
                <w:szCs w:val="24"/>
              </w:rPr>
              <w:t>7  (</w:t>
            </w:r>
            <w:proofErr w:type="gramEnd"/>
            <w:r w:rsidRPr="00A86C36">
              <w:rPr>
                <w:rFonts w:ascii="Times New Roman" w:hAnsi="Times New Roman"/>
                <w:sz w:val="24"/>
                <w:szCs w:val="24"/>
              </w:rPr>
              <w:t>лит. А)</w:t>
            </w:r>
            <w:proofErr w:type="gramStart"/>
            <w:r w:rsidRPr="00A86C36">
              <w:rPr>
                <w:rFonts w:ascii="Times New Roman" w:hAnsi="Times New Roman"/>
                <w:sz w:val="24"/>
                <w:szCs w:val="24"/>
              </w:rPr>
              <w:t>, )</w:t>
            </w:r>
            <w:proofErr w:type="gramEnd"/>
            <w:r w:rsidRPr="00A86C36">
              <w:rPr>
                <w:rFonts w:ascii="Times New Roman" w:hAnsi="Times New Roman"/>
                <w:sz w:val="24"/>
                <w:szCs w:val="24"/>
              </w:rPr>
              <w:t xml:space="preserve">, назначение: нежилое,1-этажное, общей площадью 143,7  кв. м по адресу: Приморский край, Черниговский район, </w:t>
            </w:r>
            <w:proofErr w:type="spellStart"/>
            <w:r w:rsidRPr="00A86C36">
              <w:rPr>
                <w:rFonts w:ascii="Times New Roman" w:hAnsi="Times New Roman"/>
                <w:sz w:val="24"/>
                <w:szCs w:val="24"/>
              </w:rPr>
              <w:t>с.Черниговка</w:t>
            </w:r>
            <w:proofErr w:type="spellEnd"/>
            <w:r w:rsidRPr="00A86C36">
              <w:rPr>
                <w:rFonts w:ascii="Times New Roman" w:hAnsi="Times New Roman"/>
                <w:sz w:val="24"/>
                <w:szCs w:val="24"/>
              </w:rPr>
              <w:t xml:space="preserve">, </w:t>
            </w:r>
            <w:proofErr w:type="spellStart"/>
            <w:r w:rsidRPr="00A86C36">
              <w:rPr>
                <w:rFonts w:ascii="Times New Roman" w:hAnsi="Times New Roman"/>
                <w:sz w:val="24"/>
                <w:szCs w:val="24"/>
              </w:rPr>
              <w:t>ул.Лазо</w:t>
            </w:r>
            <w:proofErr w:type="spellEnd"/>
            <w:r w:rsidRPr="00A86C36">
              <w:rPr>
                <w:rFonts w:ascii="Times New Roman" w:hAnsi="Times New Roman"/>
                <w:sz w:val="24"/>
                <w:szCs w:val="24"/>
              </w:rPr>
              <w:t>, д.22-</w:t>
            </w:r>
          </w:p>
        </w:tc>
        <w:tc>
          <w:tcPr>
            <w:tcW w:w="4961" w:type="dxa"/>
            <w:tcBorders>
              <w:top w:val="single" w:sz="4" w:space="0" w:color="auto"/>
              <w:left w:val="nil"/>
              <w:bottom w:val="single" w:sz="4" w:space="0" w:color="auto"/>
              <w:right w:val="single" w:sz="4" w:space="0" w:color="auto"/>
            </w:tcBorders>
            <w:shd w:val="clear" w:color="auto" w:fill="FFFFFF"/>
          </w:tcPr>
          <w:p w:rsidR="00BB678F" w:rsidRPr="00A86C36" w:rsidRDefault="00BB678F" w:rsidP="00BB678F">
            <w:pPr>
              <w:suppressLineNumbers/>
              <w:spacing w:after="0"/>
              <w:ind w:right="230"/>
              <w:jc w:val="both"/>
              <w:rPr>
                <w:rFonts w:ascii="Times New Roman" w:hAnsi="Times New Roman"/>
                <w:color w:val="000000"/>
                <w:sz w:val="24"/>
                <w:szCs w:val="24"/>
              </w:rPr>
            </w:pPr>
            <w:r w:rsidRPr="00A86C36">
              <w:rPr>
                <w:rFonts w:ascii="Times New Roman" w:hAnsi="Times New Roman"/>
                <w:color w:val="000000"/>
                <w:sz w:val="24"/>
                <w:szCs w:val="24"/>
              </w:rPr>
              <w:t xml:space="preserve">Площадь </w:t>
            </w:r>
          </w:p>
          <w:p w:rsidR="00BB678F" w:rsidRPr="00A86C36" w:rsidRDefault="00BB678F" w:rsidP="00BB678F">
            <w:pPr>
              <w:suppressLineNumbers/>
              <w:spacing w:after="0"/>
              <w:ind w:right="230"/>
              <w:jc w:val="both"/>
              <w:rPr>
                <w:rFonts w:ascii="Times New Roman" w:hAnsi="Times New Roman"/>
                <w:color w:val="000000"/>
                <w:sz w:val="24"/>
                <w:szCs w:val="24"/>
              </w:rPr>
            </w:pPr>
            <w:r w:rsidRPr="00A86C36">
              <w:rPr>
                <w:rFonts w:ascii="Times New Roman" w:hAnsi="Times New Roman"/>
                <w:color w:val="000000"/>
                <w:sz w:val="24"/>
                <w:szCs w:val="24"/>
              </w:rPr>
              <w:t>143,7 кв. м</w:t>
            </w:r>
          </w:p>
          <w:p w:rsidR="00BB678F" w:rsidRPr="00A86C36" w:rsidRDefault="00BB678F" w:rsidP="00BB678F">
            <w:pPr>
              <w:suppressLineNumbers/>
              <w:spacing w:after="0"/>
              <w:ind w:right="230"/>
              <w:jc w:val="both"/>
              <w:rPr>
                <w:rFonts w:ascii="Times New Roman" w:hAnsi="Times New Roman"/>
                <w:color w:val="000000"/>
                <w:sz w:val="24"/>
                <w:szCs w:val="24"/>
              </w:rPr>
            </w:pPr>
            <w:r w:rsidRPr="00A86C36">
              <w:rPr>
                <w:rFonts w:ascii="Times New Roman" w:hAnsi="Times New Roman"/>
                <w:color w:val="000000"/>
                <w:sz w:val="24"/>
                <w:szCs w:val="24"/>
              </w:rPr>
              <w:t>Этажность: 1</w:t>
            </w:r>
          </w:p>
          <w:p w:rsidR="00BB678F" w:rsidRPr="00A86C36" w:rsidRDefault="00BB678F" w:rsidP="00BB678F">
            <w:pPr>
              <w:suppressLineNumbers/>
              <w:spacing w:after="0"/>
              <w:ind w:right="230"/>
              <w:rPr>
                <w:rFonts w:ascii="Times New Roman" w:hAnsi="Times New Roman"/>
                <w:color w:val="000000"/>
                <w:sz w:val="24"/>
                <w:szCs w:val="24"/>
              </w:rPr>
            </w:pPr>
            <w:r w:rsidRPr="00A86C36">
              <w:rPr>
                <w:rFonts w:ascii="Times New Roman" w:hAnsi="Times New Roman"/>
                <w:color w:val="000000"/>
                <w:sz w:val="24"/>
                <w:szCs w:val="24"/>
              </w:rPr>
              <w:t xml:space="preserve">Материал: </w:t>
            </w:r>
            <w:r w:rsidRPr="00A86C36">
              <w:rPr>
                <w:rFonts w:ascii="Times New Roman" w:hAnsi="Times New Roman"/>
                <w:sz w:val="24"/>
                <w:szCs w:val="24"/>
              </w:rPr>
              <w:t>кирпич</w:t>
            </w:r>
          </w:p>
          <w:p w:rsidR="00BB678F" w:rsidRPr="00A86C36" w:rsidRDefault="00BB678F" w:rsidP="00BB678F">
            <w:pPr>
              <w:suppressLineNumbers/>
              <w:spacing w:after="0"/>
              <w:ind w:right="230"/>
              <w:rPr>
                <w:rFonts w:ascii="Times New Roman" w:hAnsi="Times New Roman"/>
                <w:sz w:val="24"/>
                <w:szCs w:val="24"/>
              </w:rPr>
            </w:pPr>
            <w:r w:rsidRPr="00A86C36">
              <w:rPr>
                <w:rFonts w:ascii="Times New Roman" w:hAnsi="Times New Roman"/>
                <w:color w:val="000000"/>
                <w:sz w:val="24"/>
                <w:szCs w:val="24"/>
              </w:rPr>
              <w:t>Назначение: нежилое, 1983 год постройки</w:t>
            </w:r>
          </w:p>
        </w:tc>
      </w:tr>
    </w:tbl>
    <w:p w:rsidR="00BB678F" w:rsidRPr="00A86C36" w:rsidRDefault="00BB678F" w:rsidP="00BB678F">
      <w:pPr>
        <w:tabs>
          <w:tab w:val="left" w:pos="567"/>
        </w:tabs>
        <w:spacing w:after="0"/>
        <w:ind w:right="230"/>
        <w:jc w:val="both"/>
        <w:rPr>
          <w:rFonts w:ascii="Times New Roman" w:hAnsi="Times New Roman"/>
          <w:sz w:val="24"/>
          <w:szCs w:val="24"/>
        </w:rPr>
      </w:pPr>
    </w:p>
    <w:p w:rsidR="00BB678F" w:rsidRPr="00A86C36" w:rsidRDefault="00BB678F" w:rsidP="00BB678F">
      <w:pPr>
        <w:tabs>
          <w:tab w:val="left" w:pos="567"/>
        </w:tabs>
        <w:spacing w:after="0" w:line="360" w:lineRule="auto"/>
        <w:ind w:right="230"/>
        <w:jc w:val="both"/>
        <w:rPr>
          <w:rFonts w:ascii="Times New Roman" w:hAnsi="Times New Roman"/>
          <w:b/>
          <w:i/>
          <w:sz w:val="24"/>
          <w:szCs w:val="24"/>
        </w:rPr>
      </w:pPr>
      <w:r w:rsidRPr="00A86C36">
        <w:rPr>
          <w:rFonts w:ascii="Times New Roman" w:hAnsi="Times New Roman"/>
          <w:sz w:val="24"/>
          <w:szCs w:val="24"/>
        </w:rPr>
        <w:tab/>
      </w:r>
      <w:r w:rsidRPr="00A86C36">
        <w:rPr>
          <w:rFonts w:ascii="Times New Roman" w:hAnsi="Times New Roman"/>
          <w:b/>
          <w:i/>
          <w:sz w:val="24"/>
          <w:szCs w:val="24"/>
        </w:rPr>
        <w:t xml:space="preserve"> </w:t>
      </w:r>
    </w:p>
    <w:p w:rsidR="00BB678F" w:rsidRPr="00A86C36" w:rsidRDefault="00BB678F" w:rsidP="00BB678F">
      <w:pPr>
        <w:tabs>
          <w:tab w:val="left" w:pos="567"/>
        </w:tabs>
        <w:spacing w:after="0" w:line="360" w:lineRule="auto"/>
        <w:ind w:right="230"/>
        <w:jc w:val="center"/>
        <w:rPr>
          <w:rFonts w:ascii="Times New Roman" w:hAnsi="Times New Roman"/>
          <w:b/>
          <w:sz w:val="24"/>
          <w:szCs w:val="24"/>
        </w:rPr>
      </w:pPr>
    </w:p>
    <w:p w:rsidR="00BB678F" w:rsidRPr="00A86C36" w:rsidRDefault="00BB678F" w:rsidP="00BB678F">
      <w:pPr>
        <w:suppressLineNumbers/>
        <w:spacing w:after="0" w:line="360" w:lineRule="auto"/>
        <w:ind w:right="230" w:firstLine="545"/>
        <w:jc w:val="center"/>
        <w:rPr>
          <w:rFonts w:ascii="Times New Roman" w:hAnsi="Times New Roman"/>
          <w:b/>
          <w:sz w:val="24"/>
          <w:szCs w:val="24"/>
        </w:rPr>
      </w:pPr>
      <w:r w:rsidRPr="00A86C36">
        <w:rPr>
          <w:rFonts w:ascii="Times New Roman" w:hAnsi="Times New Roman"/>
          <w:b/>
          <w:sz w:val="24"/>
          <w:szCs w:val="24"/>
        </w:rPr>
        <w:t>Котельная №8</w:t>
      </w:r>
    </w:p>
    <w:tbl>
      <w:tblPr>
        <w:tblW w:w="10206" w:type="dxa"/>
        <w:tblInd w:w="250" w:type="dxa"/>
        <w:tblLayout w:type="fixed"/>
        <w:tblLook w:val="0000" w:firstRow="0" w:lastRow="0" w:firstColumn="0" w:lastColumn="0" w:noHBand="0" w:noVBand="0"/>
      </w:tblPr>
      <w:tblGrid>
        <w:gridCol w:w="567"/>
        <w:gridCol w:w="4678"/>
        <w:gridCol w:w="4961"/>
      </w:tblGrid>
      <w:tr w:rsidR="00BB678F" w:rsidRPr="00A86C36" w:rsidTr="00D245DF">
        <w:trPr>
          <w:trHeight w:val="1158"/>
        </w:trPr>
        <w:tc>
          <w:tcPr>
            <w:tcW w:w="567" w:type="dxa"/>
            <w:tcBorders>
              <w:top w:val="single" w:sz="8" w:space="0" w:color="auto"/>
              <w:left w:val="single" w:sz="8" w:space="0" w:color="auto"/>
              <w:bottom w:val="single" w:sz="8" w:space="0" w:color="auto"/>
              <w:right w:val="single" w:sz="8" w:space="0" w:color="auto"/>
            </w:tcBorders>
            <w:shd w:val="clear" w:color="auto" w:fill="auto"/>
          </w:tcPr>
          <w:p w:rsidR="00BB678F" w:rsidRPr="00A86C36" w:rsidRDefault="00BB678F" w:rsidP="00BB678F">
            <w:pPr>
              <w:suppressLineNumbers/>
              <w:spacing w:after="0"/>
              <w:ind w:right="230"/>
              <w:jc w:val="center"/>
              <w:rPr>
                <w:rFonts w:ascii="Times New Roman" w:hAnsi="Times New Roman"/>
                <w:b/>
                <w:sz w:val="24"/>
                <w:szCs w:val="24"/>
              </w:rPr>
            </w:pPr>
            <w:r w:rsidRPr="00A86C36">
              <w:rPr>
                <w:rFonts w:ascii="Times New Roman" w:hAnsi="Times New Roman"/>
                <w:b/>
                <w:sz w:val="24"/>
                <w:szCs w:val="24"/>
              </w:rPr>
              <w:t>№ п</w:t>
            </w:r>
            <w:r w:rsidRPr="00A86C36">
              <w:rPr>
                <w:rFonts w:ascii="Times New Roman" w:hAnsi="Times New Roman"/>
                <w:b/>
                <w:sz w:val="24"/>
                <w:szCs w:val="24"/>
              </w:rPr>
              <w:lastRenderedPageBreak/>
              <w:t>/п</w:t>
            </w:r>
          </w:p>
        </w:tc>
        <w:tc>
          <w:tcPr>
            <w:tcW w:w="4678" w:type="dxa"/>
            <w:tcBorders>
              <w:top w:val="single" w:sz="8" w:space="0" w:color="auto"/>
              <w:left w:val="nil"/>
              <w:bottom w:val="single" w:sz="8" w:space="0" w:color="auto"/>
              <w:right w:val="single" w:sz="8" w:space="0" w:color="auto"/>
            </w:tcBorders>
            <w:shd w:val="clear" w:color="auto" w:fill="auto"/>
          </w:tcPr>
          <w:p w:rsidR="00BB678F" w:rsidRPr="00A86C36" w:rsidRDefault="00BB678F" w:rsidP="00BB678F">
            <w:pPr>
              <w:suppressLineNumbers/>
              <w:spacing w:after="0"/>
              <w:ind w:right="230"/>
              <w:jc w:val="center"/>
              <w:rPr>
                <w:rFonts w:ascii="Times New Roman" w:hAnsi="Times New Roman"/>
                <w:b/>
                <w:sz w:val="24"/>
                <w:szCs w:val="24"/>
              </w:rPr>
            </w:pPr>
            <w:r w:rsidRPr="00A86C36">
              <w:rPr>
                <w:rFonts w:ascii="Times New Roman" w:hAnsi="Times New Roman"/>
                <w:b/>
                <w:sz w:val="24"/>
                <w:szCs w:val="24"/>
              </w:rPr>
              <w:lastRenderedPageBreak/>
              <w:t xml:space="preserve">Наименование </w:t>
            </w:r>
          </w:p>
          <w:p w:rsidR="00BB678F" w:rsidRPr="00A86C36" w:rsidRDefault="00BB678F" w:rsidP="00BB678F">
            <w:pPr>
              <w:suppressLineNumbers/>
              <w:spacing w:after="0"/>
              <w:ind w:right="230"/>
              <w:jc w:val="center"/>
              <w:rPr>
                <w:rFonts w:ascii="Times New Roman" w:hAnsi="Times New Roman"/>
                <w:b/>
                <w:sz w:val="24"/>
                <w:szCs w:val="24"/>
              </w:rPr>
            </w:pPr>
            <w:r w:rsidRPr="00A86C36">
              <w:rPr>
                <w:rFonts w:ascii="Times New Roman" w:hAnsi="Times New Roman"/>
                <w:b/>
                <w:sz w:val="24"/>
                <w:szCs w:val="24"/>
              </w:rPr>
              <w:t xml:space="preserve">имущества, </w:t>
            </w:r>
          </w:p>
          <w:p w:rsidR="00BB678F" w:rsidRPr="00A86C36" w:rsidRDefault="00BB678F" w:rsidP="00BB678F">
            <w:pPr>
              <w:suppressLineNumbers/>
              <w:spacing w:after="0"/>
              <w:ind w:right="230"/>
              <w:jc w:val="center"/>
              <w:rPr>
                <w:rFonts w:ascii="Times New Roman" w:hAnsi="Times New Roman"/>
                <w:b/>
                <w:sz w:val="24"/>
                <w:szCs w:val="24"/>
              </w:rPr>
            </w:pPr>
            <w:r w:rsidRPr="00A86C36">
              <w:rPr>
                <w:rFonts w:ascii="Times New Roman" w:hAnsi="Times New Roman"/>
                <w:b/>
                <w:sz w:val="24"/>
                <w:szCs w:val="24"/>
              </w:rPr>
              <w:t xml:space="preserve">местонахождение, </w:t>
            </w:r>
          </w:p>
          <w:p w:rsidR="00BB678F" w:rsidRPr="00A86C36" w:rsidRDefault="00BB678F" w:rsidP="00BB678F">
            <w:pPr>
              <w:suppressLineNumbers/>
              <w:spacing w:after="0"/>
              <w:ind w:right="230"/>
              <w:jc w:val="center"/>
              <w:rPr>
                <w:rFonts w:ascii="Times New Roman" w:hAnsi="Times New Roman"/>
                <w:b/>
                <w:sz w:val="24"/>
                <w:szCs w:val="24"/>
              </w:rPr>
            </w:pPr>
            <w:r w:rsidRPr="00A86C36">
              <w:rPr>
                <w:rFonts w:ascii="Times New Roman" w:hAnsi="Times New Roman"/>
                <w:b/>
                <w:sz w:val="24"/>
                <w:szCs w:val="24"/>
              </w:rPr>
              <w:t>адрес</w:t>
            </w:r>
          </w:p>
        </w:tc>
        <w:tc>
          <w:tcPr>
            <w:tcW w:w="4961" w:type="dxa"/>
            <w:tcBorders>
              <w:top w:val="single" w:sz="8" w:space="0" w:color="auto"/>
              <w:left w:val="nil"/>
              <w:bottom w:val="single" w:sz="8" w:space="0" w:color="auto"/>
              <w:right w:val="single" w:sz="8" w:space="0" w:color="auto"/>
            </w:tcBorders>
            <w:shd w:val="clear" w:color="auto" w:fill="auto"/>
          </w:tcPr>
          <w:p w:rsidR="00BB678F" w:rsidRPr="00A86C36" w:rsidRDefault="00BB678F" w:rsidP="00BB678F">
            <w:pPr>
              <w:suppressLineNumbers/>
              <w:spacing w:after="0"/>
              <w:ind w:right="230"/>
              <w:jc w:val="center"/>
              <w:rPr>
                <w:rFonts w:ascii="Times New Roman" w:hAnsi="Times New Roman"/>
                <w:b/>
                <w:sz w:val="24"/>
                <w:szCs w:val="24"/>
              </w:rPr>
            </w:pPr>
            <w:r w:rsidRPr="00A86C36">
              <w:rPr>
                <w:rFonts w:ascii="Times New Roman" w:hAnsi="Times New Roman"/>
                <w:b/>
                <w:sz w:val="24"/>
                <w:szCs w:val="24"/>
              </w:rPr>
              <w:t xml:space="preserve">Характеристика </w:t>
            </w:r>
          </w:p>
          <w:p w:rsidR="00BB678F" w:rsidRPr="00A86C36" w:rsidRDefault="00BB678F" w:rsidP="00BB678F">
            <w:pPr>
              <w:suppressLineNumbers/>
              <w:spacing w:after="0"/>
              <w:ind w:right="230"/>
              <w:jc w:val="center"/>
              <w:rPr>
                <w:rFonts w:ascii="Times New Roman" w:hAnsi="Times New Roman"/>
                <w:b/>
                <w:sz w:val="24"/>
                <w:szCs w:val="24"/>
              </w:rPr>
            </w:pPr>
            <w:r w:rsidRPr="00A86C36">
              <w:rPr>
                <w:rFonts w:ascii="Times New Roman" w:hAnsi="Times New Roman"/>
                <w:b/>
                <w:sz w:val="24"/>
                <w:szCs w:val="24"/>
              </w:rPr>
              <w:t xml:space="preserve">имущества </w:t>
            </w:r>
          </w:p>
        </w:tc>
      </w:tr>
      <w:tr w:rsidR="00BB678F" w:rsidRPr="00A86C36" w:rsidTr="00D245DF">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678F" w:rsidRPr="00A86C36" w:rsidRDefault="00BB678F" w:rsidP="00BB678F">
            <w:pPr>
              <w:suppressLineNumbers/>
              <w:spacing w:after="0"/>
              <w:ind w:right="230"/>
              <w:jc w:val="center"/>
              <w:rPr>
                <w:rFonts w:ascii="Times New Roman" w:hAnsi="Times New Roman"/>
                <w:b/>
                <w:bCs/>
                <w:sz w:val="24"/>
                <w:szCs w:val="24"/>
              </w:rPr>
            </w:pPr>
            <w:r w:rsidRPr="00A86C36">
              <w:rPr>
                <w:rFonts w:ascii="Times New Roman" w:hAnsi="Times New Roman"/>
                <w:b/>
                <w:bCs/>
                <w:sz w:val="24"/>
                <w:szCs w:val="24"/>
              </w:rPr>
              <w:lastRenderedPageBreak/>
              <w:t>1</w:t>
            </w:r>
          </w:p>
        </w:tc>
        <w:tc>
          <w:tcPr>
            <w:tcW w:w="4678" w:type="dxa"/>
            <w:tcBorders>
              <w:top w:val="single" w:sz="4" w:space="0" w:color="auto"/>
              <w:left w:val="nil"/>
              <w:bottom w:val="single" w:sz="4" w:space="0" w:color="auto"/>
              <w:right w:val="nil"/>
            </w:tcBorders>
            <w:shd w:val="clear" w:color="auto" w:fill="auto"/>
            <w:noWrap/>
            <w:vAlign w:val="bottom"/>
          </w:tcPr>
          <w:p w:rsidR="00BB678F" w:rsidRPr="00A86C36" w:rsidRDefault="00BB678F" w:rsidP="00BB678F">
            <w:pPr>
              <w:suppressLineNumbers/>
              <w:spacing w:after="0"/>
              <w:ind w:right="230"/>
              <w:jc w:val="center"/>
              <w:rPr>
                <w:rFonts w:ascii="Times New Roman" w:hAnsi="Times New Roman"/>
                <w:b/>
                <w:bCs/>
                <w:sz w:val="24"/>
                <w:szCs w:val="24"/>
              </w:rPr>
            </w:pPr>
            <w:r w:rsidRPr="00A86C36">
              <w:rPr>
                <w:rFonts w:ascii="Times New Roman" w:hAnsi="Times New Roman"/>
                <w:b/>
                <w:bCs/>
                <w:sz w:val="24"/>
                <w:szCs w:val="24"/>
              </w:rPr>
              <w:t>2</w:t>
            </w:r>
          </w:p>
        </w:tc>
        <w:tc>
          <w:tcPr>
            <w:tcW w:w="4961" w:type="dxa"/>
            <w:tcBorders>
              <w:top w:val="single" w:sz="4" w:space="0" w:color="auto"/>
              <w:left w:val="single" w:sz="4" w:space="0" w:color="auto"/>
              <w:bottom w:val="single" w:sz="4" w:space="0" w:color="auto"/>
              <w:right w:val="nil"/>
            </w:tcBorders>
            <w:shd w:val="clear" w:color="auto" w:fill="auto"/>
            <w:noWrap/>
            <w:vAlign w:val="bottom"/>
          </w:tcPr>
          <w:p w:rsidR="00BB678F" w:rsidRPr="00A86C36" w:rsidRDefault="00BB678F" w:rsidP="00BB678F">
            <w:pPr>
              <w:suppressLineNumbers/>
              <w:spacing w:after="0"/>
              <w:ind w:right="230"/>
              <w:jc w:val="center"/>
              <w:rPr>
                <w:rFonts w:ascii="Times New Roman" w:hAnsi="Times New Roman"/>
                <w:b/>
                <w:bCs/>
                <w:sz w:val="24"/>
                <w:szCs w:val="24"/>
              </w:rPr>
            </w:pPr>
            <w:r w:rsidRPr="00A86C36">
              <w:rPr>
                <w:rFonts w:ascii="Times New Roman" w:hAnsi="Times New Roman"/>
                <w:b/>
                <w:bCs/>
                <w:sz w:val="24"/>
                <w:szCs w:val="24"/>
              </w:rPr>
              <w:t>3</w:t>
            </w:r>
          </w:p>
        </w:tc>
      </w:tr>
      <w:tr w:rsidR="00BB678F" w:rsidRPr="00A86C36" w:rsidTr="00D245DF">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B678F" w:rsidRPr="00A86C36" w:rsidRDefault="00BB678F" w:rsidP="00BB678F">
            <w:pPr>
              <w:suppressLineNumbers/>
              <w:spacing w:after="0"/>
              <w:ind w:right="230"/>
              <w:jc w:val="center"/>
              <w:rPr>
                <w:rFonts w:ascii="Times New Roman" w:hAnsi="Times New Roman"/>
                <w:sz w:val="24"/>
                <w:szCs w:val="24"/>
              </w:rPr>
            </w:pPr>
            <w:r w:rsidRPr="00A86C36">
              <w:rPr>
                <w:rFonts w:ascii="Times New Roman" w:hAnsi="Times New Roman"/>
                <w:sz w:val="24"/>
                <w:szCs w:val="24"/>
              </w:rPr>
              <w:t>1.</w:t>
            </w:r>
          </w:p>
        </w:tc>
        <w:tc>
          <w:tcPr>
            <w:tcW w:w="4678" w:type="dxa"/>
            <w:tcBorders>
              <w:top w:val="single" w:sz="4" w:space="0" w:color="auto"/>
              <w:left w:val="nil"/>
              <w:bottom w:val="single" w:sz="4" w:space="0" w:color="auto"/>
              <w:right w:val="single" w:sz="4" w:space="0" w:color="auto"/>
            </w:tcBorders>
            <w:shd w:val="clear" w:color="auto" w:fill="auto"/>
          </w:tcPr>
          <w:p w:rsidR="00BB678F" w:rsidRPr="00A86C36" w:rsidRDefault="00BB678F" w:rsidP="00BB678F">
            <w:pPr>
              <w:suppressLineNumbers/>
              <w:spacing w:after="0"/>
              <w:ind w:right="230"/>
              <w:rPr>
                <w:rFonts w:ascii="Times New Roman" w:hAnsi="Times New Roman"/>
                <w:sz w:val="24"/>
                <w:szCs w:val="24"/>
              </w:rPr>
            </w:pPr>
            <w:r w:rsidRPr="00A86C36">
              <w:rPr>
                <w:rFonts w:ascii="Times New Roman" w:hAnsi="Times New Roman"/>
                <w:sz w:val="24"/>
                <w:szCs w:val="24"/>
              </w:rPr>
              <w:t>Здание – котельная №</w:t>
            </w:r>
            <w:proofErr w:type="gramStart"/>
            <w:r w:rsidRPr="00A86C36">
              <w:rPr>
                <w:rFonts w:ascii="Times New Roman" w:hAnsi="Times New Roman"/>
                <w:sz w:val="24"/>
                <w:szCs w:val="24"/>
              </w:rPr>
              <w:t>8  (</w:t>
            </w:r>
            <w:proofErr w:type="gramEnd"/>
            <w:r w:rsidRPr="00A86C36">
              <w:rPr>
                <w:rFonts w:ascii="Times New Roman" w:hAnsi="Times New Roman"/>
                <w:sz w:val="24"/>
                <w:szCs w:val="24"/>
              </w:rPr>
              <w:t>лит. А)</w:t>
            </w:r>
            <w:proofErr w:type="gramStart"/>
            <w:r w:rsidRPr="00A86C36">
              <w:rPr>
                <w:rFonts w:ascii="Times New Roman" w:hAnsi="Times New Roman"/>
                <w:sz w:val="24"/>
                <w:szCs w:val="24"/>
              </w:rPr>
              <w:t>, )</w:t>
            </w:r>
            <w:proofErr w:type="gramEnd"/>
            <w:r w:rsidRPr="00A86C36">
              <w:rPr>
                <w:rFonts w:ascii="Times New Roman" w:hAnsi="Times New Roman"/>
                <w:sz w:val="24"/>
                <w:szCs w:val="24"/>
              </w:rPr>
              <w:t xml:space="preserve">, назначение: нежилое,1-этажное, общей площадью 201,5  кв. м по адресу: Приморский край, Черниговский район, </w:t>
            </w:r>
            <w:proofErr w:type="spellStart"/>
            <w:r w:rsidRPr="00A86C36">
              <w:rPr>
                <w:rFonts w:ascii="Times New Roman" w:hAnsi="Times New Roman"/>
                <w:sz w:val="24"/>
                <w:szCs w:val="24"/>
              </w:rPr>
              <w:t>с.Черниговка</w:t>
            </w:r>
            <w:proofErr w:type="spellEnd"/>
            <w:r w:rsidRPr="00A86C36">
              <w:rPr>
                <w:rFonts w:ascii="Times New Roman" w:hAnsi="Times New Roman"/>
                <w:sz w:val="24"/>
                <w:szCs w:val="24"/>
              </w:rPr>
              <w:t xml:space="preserve">, </w:t>
            </w:r>
            <w:proofErr w:type="spellStart"/>
            <w:r w:rsidRPr="00A86C36">
              <w:rPr>
                <w:rFonts w:ascii="Times New Roman" w:hAnsi="Times New Roman"/>
                <w:sz w:val="24"/>
                <w:szCs w:val="24"/>
              </w:rPr>
              <w:t>ул.Партизанская</w:t>
            </w:r>
            <w:proofErr w:type="spellEnd"/>
            <w:r w:rsidRPr="00A86C36">
              <w:rPr>
                <w:rFonts w:ascii="Times New Roman" w:hAnsi="Times New Roman"/>
                <w:sz w:val="24"/>
                <w:szCs w:val="24"/>
              </w:rPr>
              <w:t>, д.108 -в</w:t>
            </w:r>
          </w:p>
        </w:tc>
        <w:tc>
          <w:tcPr>
            <w:tcW w:w="4961" w:type="dxa"/>
            <w:tcBorders>
              <w:top w:val="single" w:sz="4" w:space="0" w:color="auto"/>
              <w:left w:val="nil"/>
              <w:bottom w:val="single" w:sz="4" w:space="0" w:color="auto"/>
              <w:right w:val="single" w:sz="4" w:space="0" w:color="auto"/>
            </w:tcBorders>
            <w:shd w:val="clear" w:color="auto" w:fill="FFFFFF"/>
          </w:tcPr>
          <w:p w:rsidR="00BB678F" w:rsidRPr="00A86C36" w:rsidRDefault="00BB678F" w:rsidP="00BB678F">
            <w:pPr>
              <w:suppressLineNumbers/>
              <w:spacing w:after="0"/>
              <w:ind w:right="230"/>
              <w:jc w:val="both"/>
              <w:rPr>
                <w:rFonts w:ascii="Times New Roman" w:hAnsi="Times New Roman"/>
                <w:color w:val="000000"/>
                <w:sz w:val="24"/>
                <w:szCs w:val="24"/>
              </w:rPr>
            </w:pPr>
            <w:r w:rsidRPr="00A86C36">
              <w:rPr>
                <w:rFonts w:ascii="Times New Roman" w:hAnsi="Times New Roman"/>
                <w:color w:val="000000"/>
                <w:sz w:val="24"/>
                <w:szCs w:val="24"/>
              </w:rPr>
              <w:t>Площадь 434,1 кв. м</w:t>
            </w:r>
          </w:p>
          <w:p w:rsidR="00BB678F" w:rsidRPr="00A86C36" w:rsidRDefault="00BB678F" w:rsidP="00BB678F">
            <w:pPr>
              <w:suppressLineNumbers/>
              <w:spacing w:after="0"/>
              <w:ind w:right="230"/>
              <w:jc w:val="both"/>
              <w:rPr>
                <w:rFonts w:ascii="Times New Roman" w:hAnsi="Times New Roman"/>
                <w:color w:val="000000"/>
                <w:sz w:val="24"/>
                <w:szCs w:val="24"/>
              </w:rPr>
            </w:pPr>
            <w:r w:rsidRPr="00A86C36">
              <w:rPr>
                <w:rFonts w:ascii="Times New Roman" w:hAnsi="Times New Roman"/>
                <w:color w:val="000000"/>
                <w:sz w:val="24"/>
                <w:szCs w:val="24"/>
              </w:rPr>
              <w:t>Этажность: 1</w:t>
            </w:r>
          </w:p>
          <w:p w:rsidR="00BB678F" w:rsidRPr="00A86C36" w:rsidRDefault="00BB678F" w:rsidP="00BB678F">
            <w:pPr>
              <w:suppressLineNumbers/>
              <w:spacing w:after="0"/>
              <w:ind w:right="230"/>
              <w:rPr>
                <w:rFonts w:ascii="Times New Roman" w:hAnsi="Times New Roman"/>
                <w:color w:val="000000"/>
                <w:sz w:val="24"/>
                <w:szCs w:val="24"/>
              </w:rPr>
            </w:pPr>
            <w:r w:rsidRPr="00A86C36">
              <w:rPr>
                <w:rFonts w:ascii="Times New Roman" w:hAnsi="Times New Roman"/>
                <w:color w:val="000000"/>
                <w:sz w:val="24"/>
                <w:szCs w:val="24"/>
              </w:rPr>
              <w:t xml:space="preserve">Материал: </w:t>
            </w:r>
            <w:r w:rsidRPr="00A86C36">
              <w:rPr>
                <w:rFonts w:ascii="Times New Roman" w:hAnsi="Times New Roman"/>
                <w:sz w:val="24"/>
                <w:szCs w:val="24"/>
              </w:rPr>
              <w:t>кирпич</w:t>
            </w:r>
          </w:p>
          <w:p w:rsidR="00BB678F" w:rsidRPr="00A86C36" w:rsidRDefault="00BB678F" w:rsidP="00BB678F">
            <w:pPr>
              <w:suppressLineNumbers/>
              <w:spacing w:after="0"/>
              <w:ind w:right="230"/>
              <w:rPr>
                <w:rFonts w:ascii="Times New Roman" w:hAnsi="Times New Roman"/>
                <w:sz w:val="24"/>
                <w:szCs w:val="24"/>
              </w:rPr>
            </w:pPr>
            <w:r w:rsidRPr="00A86C36">
              <w:rPr>
                <w:rFonts w:ascii="Times New Roman" w:hAnsi="Times New Roman"/>
                <w:color w:val="000000"/>
                <w:sz w:val="24"/>
                <w:szCs w:val="24"/>
              </w:rPr>
              <w:t>Назначение: нежилое, 1987 год постройки</w:t>
            </w:r>
          </w:p>
        </w:tc>
      </w:tr>
    </w:tbl>
    <w:p w:rsidR="00BB678F" w:rsidRPr="00A86C36" w:rsidRDefault="00BB678F" w:rsidP="00BB678F">
      <w:pPr>
        <w:tabs>
          <w:tab w:val="left" w:pos="567"/>
        </w:tabs>
        <w:spacing w:after="0" w:line="360" w:lineRule="auto"/>
        <w:ind w:right="230"/>
        <w:jc w:val="center"/>
        <w:rPr>
          <w:rFonts w:ascii="Times New Roman" w:hAnsi="Times New Roman"/>
          <w:b/>
          <w:sz w:val="24"/>
          <w:szCs w:val="24"/>
        </w:rPr>
      </w:pPr>
      <w:r w:rsidRPr="00A86C36">
        <w:rPr>
          <w:rFonts w:ascii="Times New Roman" w:hAnsi="Times New Roman"/>
          <w:b/>
          <w:sz w:val="24"/>
          <w:szCs w:val="24"/>
        </w:rPr>
        <w:t>Котельная №10</w:t>
      </w:r>
    </w:p>
    <w:tbl>
      <w:tblPr>
        <w:tblW w:w="10206" w:type="dxa"/>
        <w:tblInd w:w="250" w:type="dxa"/>
        <w:tblLayout w:type="fixed"/>
        <w:tblLook w:val="0000" w:firstRow="0" w:lastRow="0" w:firstColumn="0" w:lastColumn="0" w:noHBand="0" w:noVBand="0"/>
      </w:tblPr>
      <w:tblGrid>
        <w:gridCol w:w="567"/>
        <w:gridCol w:w="4678"/>
        <w:gridCol w:w="4961"/>
      </w:tblGrid>
      <w:tr w:rsidR="00BB678F" w:rsidRPr="00A86C36" w:rsidTr="00D245DF">
        <w:tc>
          <w:tcPr>
            <w:tcW w:w="567" w:type="dxa"/>
            <w:tcBorders>
              <w:top w:val="single" w:sz="8" w:space="0" w:color="auto"/>
              <w:left w:val="single" w:sz="8" w:space="0" w:color="auto"/>
              <w:bottom w:val="single" w:sz="4" w:space="0" w:color="auto"/>
              <w:right w:val="single" w:sz="8" w:space="0" w:color="auto"/>
            </w:tcBorders>
            <w:shd w:val="clear" w:color="auto" w:fill="auto"/>
          </w:tcPr>
          <w:p w:rsidR="00BB678F" w:rsidRPr="00A86C36" w:rsidRDefault="00BB678F" w:rsidP="00BB678F">
            <w:pPr>
              <w:suppressLineNumbers/>
              <w:spacing w:after="0"/>
              <w:ind w:right="230"/>
              <w:jc w:val="center"/>
              <w:rPr>
                <w:rFonts w:ascii="Times New Roman" w:hAnsi="Times New Roman"/>
                <w:b/>
                <w:sz w:val="24"/>
                <w:szCs w:val="24"/>
              </w:rPr>
            </w:pPr>
            <w:r w:rsidRPr="00A86C36">
              <w:rPr>
                <w:rFonts w:ascii="Times New Roman" w:hAnsi="Times New Roman"/>
                <w:b/>
                <w:sz w:val="24"/>
                <w:szCs w:val="24"/>
              </w:rPr>
              <w:t>№ п/п</w:t>
            </w:r>
          </w:p>
        </w:tc>
        <w:tc>
          <w:tcPr>
            <w:tcW w:w="4678" w:type="dxa"/>
            <w:vMerge w:val="restart"/>
            <w:tcBorders>
              <w:top w:val="single" w:sz="8" w:space="0" w:color="auto"/>
              <w:left w:val="nil"/>
              <w:bottom w:val="single" w:sz="4" w:space="0" w:color="auto"/>
              <w:right w:val="single" w:sz="8" w:space="0" w:color="auto"/>
            </w:tcBorders>
            <w:shd w:val="clear" w:color="auto" w:fill="auto"/>
          </w:tcPr>
          <w:p w:rsidR="00BB678F" w:rsidRPr="00A86C36" w:rsidRDefault="00BB678F" w:rsidP="00BB678F">
            <w:pPr>
              <w:suppressLineNumbers/>
              <w:spacing w:after="0"/>
              <w:ind w:right="230"/>
              <w:jc w:val="center"/>
              <w:rPr>
                <w:rFonts w:ascii="Times New Roman" w:hAnsi="Times New Roman"/>
                <w:b/>
                <w:sz w:val="24"/>
                <w:szCs w:val="24"/>
              </w:rPr>
            </w:pPr>
            <w:r w:rsidRPr="00A86C36">
              <w:rPr>
                <w:rFonts w:ascii="Times New Roman" w:hAnsi="Times New Roman"/>
                <w:b/>
                <w:sz w:val="24"/>
                <w:szCs w:val="24"/>
              </w:rPr>
              <w:t xml:space="preserve">Наименование </w:t>
            </w:r>
          </w:p>
          <w:p w:rsidR="00BB678F" w:rsidRPr="00A86C36" w:rsidRDefault="00BB678F" w:rsidP="00BB678F">
            <w:pPr>
              <w:suppressLineNumbers/>
              <w:spacing w:after="0"/>
              <w:ind w:right="230"/>
              <w:jc w:val="center"/>
              <w:rPr>
                <w:rFonts w:ascii="Times New Roman" w:hAnsi="Times New Roman"/>
                <w:b/>
                <w:sz w:val="24"/>
                <w:szCs w:val="24"/>
              </w:rPr>
            </w:pPr>
            <w:r w:rsidRPr="00A86C36">
              <w:rPr>
                <w:rFonts w:ascii="Times New Roman" w:hAnsi="Times New Roman"/>
                <w:b/>
                <w:sz w:val="24"/>
                <w:szCs w:val="24"/>
              </w:rPr>
              <w:t xml:space="preserve">имущества, </w:t>
            </w:r>
          </w:p>
          <w:p w:rsidR="00BB678F" w:rsidRPr="00A86C36" w:rsidRDefault="00BB678F" w:rsidP="00BB678F">
            <w:pPr>
              <w:suppressLineNumbers/>
              <w:spacing w:after="0"/>
              <w:ind w:right="230"/>
              <w:jc w:val="center"/>
              <w:rPr>
                <w:rFonts w:ascii="Times New Roman" w:hAnsi="Times New Roman"/>
                <w:b/>
                <w:sz w:val="24"/>
                <w:szCs w:val="24"/>
              </w:rPr>
            </w:pPr>
            <w:r w:rsidRPr="00A86C36">
              <w:rPr>
                <w:rFonts w:ascii="Times New Roman" w:hAnsi="Times New Roman"/>
                <w:b/>
                <w:sz w:val="24"/>
                <w:szCs w:val="24"/>
              </w:rPr>
              <w:t xml:space="preserve">местонахождение, </w:t>
            </w:r>
          </w:p>
          <w:p w:rsidR="00BB678F" w:rsidRPr="00A86C36" w:rsidRDefault="00BB678F" w:rsidP="00BB678F">
            <w:pPr>
              <w:suppressLineNumbers/>
              <w:spacing w:after="0"/>
              <w:ind w:right="230"/>
              <w:jc w:val="center"/>
              <w:rPr>
                <w:rFonts w:ascii="Times New Roman" w:hAnsi="Times New Roman"/>
                <w:b/>
                <w:sz w:val="24"/>
                <w:szCs w:val="24"/>
              </w:rPr>
            </w:pPr>
            <w:r w:rsidRPr="00A86C36">
              <w:rPr>
                <w:rFonts w:ascii="Times New Roman" w:hAnsi="Times New Roman"/>
                <w:b/>
                <w:sz w:val="24"/>
                <w:szCs w:val="24"/>
              </w:rPr>
              <w:t>адрес</w:t>
            </w:r>
          </w:p>
        </w:tc>
        <w:tc>
          <w:tcPr>
            <w:tcW w:w="4961" w:type="dxa"/>
            <w:vMerge w:val="restart"/>
            <w:tcBorders>
              <w:top w:val="single" w:sz="8" w:space="0" w:color="auto"/>
              <w:left w:val="nil"/>
              <w:bottom w:val="single" w:sz="4" w:space="0" w:color="auto"/>
              <w:right w:val="single" w:sz="8" w:space="0" w:color="auto"/>
            </w:tcBorders>
            <w:shd w:val="clear" w:color="auto" w:fill="auto"/>
          </w:tcPr>
          <w:p w:rsidR="00BB678F" w:rsidRPr="00A86C36" w:rsidRDefault="00BB678F" w:rsidP="00BB678F">
            <w:pPr>
              <w:suppressLineNumbers/>
              <w:spacing w:after="0"/>
              <w:ind w:right="230"/>
              <w:jc w:val="center"/>
              <w:rPr>
                <w:rFonts w:ascii="Times New Roman" w:hAnsi="Times New Roman"/>
                <w:b/>
                <w:sz w:val="24"/>
                <w:szCs w:val="24"/>
              </w:rPr>
            </w:pPr>
            <w:r w:rsidRPr="00A86C36">
              <w:rPr>
                <w:rFonts w:ascii="Times New Roman" w:hAnsi="Times New Roman"/>
                <w:b/>
                <w:sz w:val="24"/>
                <w:szCs w:val="24"/>
              </w:rPr>
              <w:t xml:space="preserve">Характеристика </w:t>
            </w:r>
          </w:p>
          <w:p w:rsidR="00BB678F" w:rsidRPr="00A86C36" w:rsidRDefault="00BB678F" w:rsidP="00BB678F">
            <w:pPr>
              <w:suppressLineNumbers/>
              <w:spacing w:after="0"/>
              <w:ind w:right="230"/>
              <w:jc w:val="center"/>
              <w:rPr>
                <w:rFonts w:ascii="Times New Roman" w:hAnsi="Times New Roman"/>
                <w:b/>
                <w:sz w:val="24"/>
                <w:szCs w:val="24"/>
              </w:rPr>
            </w:pPr>
            <w:r w:rsidRPr="00A86C36">
              <w:rPr>
                <w:rFonts w:ascii="Times New Roman" w:hAnsi="Times New Roman"/>
                <w:b/>
                <w:sz w:val="24"/>
                <w:szCs w:val="24"/>
              </w:rPr>
              <w:t xml:space="preserve">имущества </w:t>
            </w:r>
          </w:p>
        </w:tc>
      </w:tr>
      <w:tr w:rsidR="00BB678F" w:rsidRPr="00A86C36" w:rsidTr="00D245DF">
        <w:trPr>
          <w:trHeight w:val="56"/>
        </w:trPr>
        <w:tc>
          <w:tcPr>
            <w:tcW w:w="567" w:type="dxa"/>
            <w:tcBorders>
              <w:top w:val="single" w:sz="4" w:space="0" w:color="auto"/>
              <w:left w:val="single" w:sz="8" w:space="0" w:color="auto"/>
              <w:bottom w:val="single" w:sz="8" w:space="0" w:color="auto"/>
              <w:right w:val="single" w:sz="8" w:space="0" w:color="auto"/>
            </w:tcBorders>
            <w:shd w:val="clear" w:color="auto" w:fill="auto"/>
          </w:tcPr>
          <w:p w:rsidR="00BB678F" w:rsidRPr="00A86C36" w:rsidRDefault="00BB678F" w:rsidP="00BB678F">
            <w:pPr>
              <w:spacing w:after="0"/>
              <w:ind w:right="230"/>
              <w:jc w:val="center"/>
              <w:rPr>
                <w:rFonts w:ascii="Times New Roman" w:hAnsi="Times New Roman"/>
                <w:b/>
                <w:sz w:val="24"/>
                <w:szCs w:val="24"/>
              </w:rPr>
            </w:pPr>
          </w:p>
        </w:tc>
        <w:tc>
          <w:tcPr>
            <w:tcW w:w="4678" w:type="dxa"/>
            <w:vMerge/>
            <w:tcBorders>
              <w:left w:val="nil"/>
              <w:bottom w:val="single" w:sz="4" w:space="0" w:color="auto"/>
              <w:right w:val="single" w:sz="8" w:space="0" w:color="auto"/>
            </w:tcBorders>
            <w:shd w:val="clear" w:color="auto" w:fill="auto"/>
          </w:tcPr>
          <w:p w:rsidR="00BB678F" w:rsidRPr="00A86C36" w:rsidRDefault="00BB678F" w:rsidP="00BB678F">
            <w:pPr>
              <w:suppressLineNumbers/>
              <w:spacing w:after="0"/>
              <w:ind w:right="230"/>
              <w:jc w:val="center"/>
              <w:rPr>
                <w:rFonts w:ascii="Times New Roman" w:hAnsi="Times New Roman"/>
                <w:b/>
                <w:sz w:val="24"/>
                <w:szCs w:val="24"/>
              </w:rPr>
            </w:pPr>
          </w:p>
        </w:tc>
        <w:tc>
          <w:tcPr>
            <w:tcW w:w="4961" w:type="dxa"/>
            <w:vMerge/>
            <w:tcBorders>
              <w:left w:val="nil"/>
              <w:bottom w:val="single" w:sz="4" w:space="0" w:color="auto"/>
              <w:right w:val="single" w:sz="8" w:space="0" w:color="auto"/>
            </w:tcBorders>
            <w:shd w:val="clear" w:color="auto" w:fill="auto"/>
          </w:tcPr>
          <w:p w:rsidR="00BB678F" w:rsidRPr="00A86C36" w:rsidRDefault="00BB678F" w:rsidP="00BB678F">
            <w:pPr>
              <w:suppressLineNumbers/>
              <w:spacing w:after="0"/>
              <w:ind w:right="230"/>
              <w:jc w:val="center"/>
              <w:rPr>
                <w:rFonts w:ascii="Times New Roman" w:hAnsi="Times New Roman"/>
                <w:b/>
                <w:sz w:val="24"/>
                <w:szCs w:val="24"/>
              </w:rPr>
            </w:pPr>
          </w:p>
        </w:tc>
      </w:tr>
      <w:tr w:rsidR="00BB678F" w:rsidRPr="00A86C36" w:rsidTr="00D245DF">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678F" w:rsidRPr="00A86C36" w:rsidRDefault="00BB678F" w:rsidP="00BB678F">
            <w:pPr>
              <w:suppressLineNumbers/>
              <w:spacing w:after="0"/>
              <w:ind w:right="230"/>
              <w:jc w:val="center"/>
              <w:rPr>
                <w:rFonts w:ascii="Times New Roman" w:hAnsi="Times New Roman"/>
                <w:b/>
                <w:bCs/>
                <w:sz w:val="24"/>
                <w:szCs w:val="24"/>
              </w:rPr>
            </w:pPr>
            <w:r w:rsidRPr="00A86C36">
              <w:rPr>
                <w:rFonts w:ascii="Times New Roman" w:hAnsi="Times New Roman"/>
                <w:b/>
                <w:bCs/>
                <w:sz w:val="24"/>
                <w:szCs w:val="24"/>
              </w:rPr>
              <w:t>1</w:t>
            </w:r>
          </w:p>
        </w:tc>
        <w:tc>
          <w:tcPr>
            <w:tcW w:w="4678" w:type="dxa"/>
            <w:tcBorders>
              <w:top w:val="single" w:sz="4" w:space="0" w:color="auto"/>
              <w:left w:val="nil"/>
              <w:bottom w:val="single" w:sz="4" w:space="0" w:color="auto"/>
              <w:right w:val="nil"/>
            </w:tcBorders>
            <w:shd w:val="clear" w:color="auto" w:fill="auto"/>
            <w:noWrap/>
            <w:vAlign w:val="bottom"/>
          </w:tcPr>
          <w:p w:rsidR="00BB678F" w:rsidRPr="00A86C36" w:rsidRDefault="00BB678F" w:rsidP="00BB678F">
            <w:pPr>
              <w:suppressLineNumbers/>
              <w:spacing w:after="0"/>
              <w:ind w:right="230"/>
              <w:jc w:val="center"/>
              <w:rPr>
                <w:rFonts w:ascii="Times New Roman" w:hAnsi="Times New Roman"/>
                <w:b/>
                <w:bCs/>
                <w:sz w:val="24"/>
                <w:szCs w:val="24"/>
              </w:rPr>
            </w:pPr>
            <w:r w:rsidRPr="00A86C36">
              <w:rPr>
                <w:rFonts w:ascii="Times New Roman" w:hAnsi="Times New Roman"/>
                <w:b/>
                <w:bCs/>
                <w:sz w:val="24"/>
                <w:szCs w:val="24"/>
              </w:rPr>
              <w:t>2</w:t>
            </w:r>
          </w:p>
        </w:tc>
        <w:tc>
          <w:tcPr>
            <w:tcW w:w="4961" w:type="dxa"/>
            <w:tcBorders>
              <w:top w:val="single" w:sz="4" w:space="0" w:color="auto"/>
              <w:left w:val="single" w:sz="4" w:space="0" w:color="auto"/>
              <w:bottom w:val="single" w:sz="4" w:space="0" w:color="auto"/>
              <w:right w:val="nil"/>
            </w:tcBorders>
            <w:shd w:val="clear" w:color="auto" w:fill="auto"/>
            <w:noWrap/>
            <w:vAlign w:val="bottom"/>
          </w:tcPr>
          <w:p w:rsidR="00BB678F" w:rsidRPr="00A86C36" w:rsidRDefault="00BB678F" w:rsidP="00BB678F">
            <w:pPr>
              <w:suppressLineNumbers/>
              <w:spacing w:after="0"/>
              <w:ind w:right="230"/>
              <w:jc w:val="center"/>
              <w:rPr>
                <w:rFonts w:ascii="Times New Roman" w:hAnsi="Times New Roman"/>
                <w:b/>
                <w:bCs/>
                <w:sz w:val="24"/>
                <w:szCs w:val="24"/>
              </w:rPr>
            </w:pPr>
            <w:r w:rsidRPr="00A86C36">
              <w:rPr>
                <w:rFonts w:ascii="Times New Roman" w:hAnsi="Times New Roman"/>
                <w:b/>
                <w:bCs/>
                <w:sz w:val="24"/>
                <w:szCs w:val="24"/>
              </w:rPr>
              <w:t>3</w:t>
            </w:r>
          </w:p>
        </w:tc>
      </w:tr>
      <w:tr w:rsidR="00BB678F" w:rsidRPr="00A86C36" w:rsidTr="00D245DF">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B678F" w:rsidRPr="00A86C36" w:rsidRDefault="00BB678F" w:rsidP="00BB678F">
            <w:pPr>
              <w:suppressLineNumbers/>
              <w:spacing w:after="0"/>
              <w:ind w:right="230"/>
              <w:jc w:val="center"/>
              <w:rPr>
                <w:rFonts w:ascii="Times New Roman" w:hAnsi="Times New Roman"/>
                <w:sz w:val="24"/>
                <w:szCs w:val="24"/>
              </w:rPr>
            </w:pPr>
            <w:r w:rsidRPr="00A86C36">
              <w:rPr>
                <w:rFonts w:ascii="Times New Roman" w:hAnsi="Times New Roman"/>
                <w:sz w:val="24"/>
                <w:szCs w:val="24"/>
              </w:rPr>
              <w:t>1.</w:t>
            </w:r>
          </w:p>
        </w:tc>
        <w:tc>
          <w:tcPr>
            <w:tcW w:w="4678" w:type="dxa"/>
            <w:tcBorders>
              <w:top w:val="single" w:sz="4" w:space="0" w:color="auto"/>
              <w:left w:val="nil"/>
              <w:bottom w:val="single" w:sz="4" w:space="0" w:color="auto"/>
              <w:right w:val="single" w:sz="4" w:space="0" w:color="auto"/>
            </w:tcBorders>
            <w:shd w:val="clear" w:color="auto" w:fill="auto"/>
          </w:tcPr>
          <w:p w:rsidR="00BB678F" w:rsidRPr="00A86C36" w:rsidRDefault="00BB678F" w:rsidP="00BB678F">
            <w:pPr>
              <w:suppressLineNumbers/>
              <w:spacing w:after="0"/>
              <w:ind w:right="230"/>
              <w:rPr>
                <w:rFonts w:ascii="Times New Roman" w:hAnsi="Times New Roman"/>
                <w:sz w:val="24"/>
                <w:szCs w:val="24"/>
              </w:rPr>
            </w:pPr>
            <w:r w:rsidRPr="00A86C36">
              <w:rPr>
                <w:rFonts w:ascii="Times New Roman" w:hAnsi="Times New Roman"/>
                <w:sz w:val="24"/>
                <w:szCs w:val="24"/>
              </w:rPr>
              <w:t>Здание – котельная №</w:t>
            </w:r>
            <w:proofErr w:type="gramStart"/>
            <w:r w:rsidRPr="00A86C36">
              <w:rPr>
                <w:rFonts w:ascii="Times New Roman" w:hAnsi="Times New Roman"/>
                <w:sz w:val="24"/>
                <w:szCs w:val="24"/>
              </w:rPr>
              <w:t>10  (</w:t>
            </w:r>
            <w:proofErr w:type="gramEnd"/>
            <w:r w:rsidRPr="00A86C36">
              <w:rPr>
                <w:rFonts w:ascii="Times New Roman" w:hAnsi="Times New Roman"/>
                <w:sz w:val="24"/>
                <w:szCs w:val="24"/>
              </w:rPr>
              <w:t>лит. А)</w:t>
            </w:r>
            <w:proofErr w:type="gramStart"/>
            <w:r w:rsidRPr="00A86C36">
              <w:rPr>
                <w:rFonts w:ascii="Times New Roman" w:hAnsi="Times New Roman"/>
                <w:sz w:val="24"/>
                <w:szCs w:val="24"/>
              </w:rPr>
              <w:t>, )</w:t>
            </w:r>
            <w:proofErr w:type="gramEnd"/>
            <w:r w:rsidRPr="00A86C36">
              <w:rPr>
                <w:rFonts w:ascii="Times New Roman" w:hAnsi="Times New Roman"/>
                <w:sz w:val="24"/>
                <w:szCs w:val="24"/>
              </w:rPr>
              <w:t xml:space="preserve">, назначение: нежилое,1-этажное, общей площадью 72,7  кв. м по адресу: Приморский край, Черниговский район, </w:t>
            </w:r>
            <w:proofErr w:type="spellStart"/>
            <w:r w:rsidRPr="00A86C36">
              <w:rPr>
                <w:rFonts w:ascii="Times New Roman" w:hAnsi="Times New Roman"/>
                <w:sz w:val="24"/>
                <w:szCs w:val="24"/>
              </w:rPr>
              <w:t>с.Черниговка</w:t>
            </w:r>
            <w:proofErr w:type="spellEnd"/>
            <w:r w:rsidRPr="00A86C36">
              <w:rPr>
                <w:rFonts w:ascii="Times New Roman" w:hAnsi="Times New Roman"/>
                <w:sz w:val="24"/>
                <w:szCs w:val="24"/>
              </w:rPr>
              <w:t xml:space="preserve">, </w:t>
            </w:r>
            <w:proofErr w:type="spellStart"/>
            <w:r w:rsidRPr="00A86C36">
              <w:rPr>
                <w:rFonts w:ascii="Times New Roman" w:hAnsi="Times New Roman"/>
                <w:sz w:val="24"/>
                <w:szCs w:val="24"/>
              </w:rPr>
              <w:t>ул.Крупозавод</w:t>
            </w:r>
            <w:proofErr w:type="spellEnd"/>
            <w:r w:rsidRPr="00A86C36">
              <w:rPr>
                <w:rFonts w:ascii="Times New Roman" w:hAnsi="Times New Roman"/>
                <w:sz w:val="24"/>
                <w:szCs w:val="24"/>
              </w:rPr>
              <w:t>, д.3</w:t>
            </w:r>
          </w:p>
        </w:tc>
        <w:tc>
          <w:tcPr>
            <w:tcW w:w="4961" w:type="dxa"/>
            <w:tcBorders>
              <w:top w:val="single" w:sz="4" w:space="0" w:color="auto"/>
              <w:left w:val="nil"/>
              <w:bottom w:val="single" w:sz="4" w:space="0" w:color="auto"/>
              <w:right w:val="single" w:sz="4" w:space="0" w:color="auto"/>
            </w:tcBorders>
            <w:shd w:val="clear" w:color="auto" w:fill="FFFFFF"/>
          </w:tcPr>
          <w:p w:rsidR="00BB678F" w:rsidRPr="00A86C36" w:rsidRDefault="00BB678F" w:rsidP="00BB678F">
            <w:pPr>
              <w:suppressLineNumbers/>
              <w:spacing w:after="0"/>
              <w:ind w:right="230"/>
              <w:jc w:val="both"/>
              <w:rPr>
                <w:rFonts w:ascii="Times New Roman" w:hAnsi="Times New Roman"/>
                <w:color w:val="000000"/>
                <w:sz w:val="24"/>
                <w:szCs w:val="24"/>
              </w:rPr>
            </w:pPr>
            <w:r w:rsidRPr="00A86C36">
              <w:rPr>
                <w:rFonts w:ascii="Times New Roman" w:hAnsi="Times New Roman"/>
                <w:color w:val="000000"/>
                <w:sz w:val="24"/>
                <w:szCs w:val="24"/>
              </w:rPr>
              <w:t>Площадь 72,7 кв. м</w:t>
            </w:r>
          </w:p>
          <w:p w:rsidR="00BB678F" w:rsidRPr="00A86C36" w:rsidRDefault="00BB678F" w:rsidP="00BB678F">
            <w:pPr>
              <w:suppressLineNumbers/>
              <w:spacing w:after="0"/>
              <w:ind w:right="230"/>
              <w:jc w:val="both"/>
              <w:rPr>
                <w:rFonts w:ascii="Times New Roman" w:hAnsi="Times New Roman"/>
                <w:color w:val="000000"/>
                <w:sz w:val="24"/>
                <w:szCs w:val="24"/>
              </w:rPr>
            </w:pPr>
            <w:r w:rsidRPr="00A86C36">
              <w:rPr>
                <w:rFonts w:ascii="Times New Roman" w:hAnsi="Times New Roman"/>
                <w:color w:val="000000"/>
                <w:sz w:val="24"/>
                <w:szCs w:val="24"/>
              </w:rPr>
              <w:t>Этажность: 1</w:t>
            </w:r>
          </w:p>
          <w:p w:rsidR="00BB678F" w:rsidRPr="00A86C36" w:rsidRDefault="00BB678F" w:rsidP="00BB678F">
            <w:pPr>
              <w:suppressLineNumbers/>
              <w:spacing w:after="0"/>
              <w:ind w:right="230"/>
              <w:rPr>
                <w:rFonts w:ascii="Times New Roman" w:hAnsi="Times New Roman"/>
                <w:color w:val="000000"/>
                <w:sz w:val="24"/>
                <w:szCs w:val="24"/>
              </w:rPr>
            </w:pPr>
            <w:r w:rsidRPr="00A86C36">
              <w:rPr>
                <w:rFonts w:ascii="Times New Roman" w:hAnsi="Times New Roman"/>
                <w:color w:val="000000"/>
                <w:sz w:val="24"/>
                <w:szCs w:val="24"/>
              </w:rPr>
              <w:t xml:space="preserve">Материал: </w:t>
            </w:r>
            <w:r w:rsidRPr="00A86C36">
              <w:rPr>
                <w:rFonts w:ascii="Times New Roman" w:hAnsi="Times New Roman"/>
                <w:sz w:val="24"/>
                <w:szCs w:val="24"/>
              </w:rPr>
              <w:t>кирпич</w:t>
            </w:r>
          </w:p>
          <w:p w:rsidR="00BB678F" w:rsidRPr="00A86C36" w:rsidRDefault="00BB678F" w:rsidP="00BB678F">
            <w:pPr>
              <w:suppressLineNumbers/>
              <w:spacing w:after="0"/>
              <w:ind w:right="230"/>
              <w:rPr>
                <w:rFonts w:ascii="Times New Roman" w:hAnsi="Times New Roman"/>
                <w:sz w:val="24"/>
                <w:szCs w:val="24"/>
              </w:rPr>
            </w:pPr>
            <w:r w:rsidRPr="00A86C36">
              <w:rPr>
                <w:rFonts w:ascii="Times New Roman" w:hAnsi="Times New Roman"/>
                <w:color w:val="000000"/>
                <w:sz w:val="24"/>
                <w:szCs w:val="24"/>
              </w:rPr>
              <w:t>Назначение: нежилое, 1927 год постройки</w:t>
            </w:r>
          </w:p>
        </w:tc>
      </w:tr>
    </w:tbl>
    <w:p w:rsidR="00BB678F" w:rsidRPr="00A86C36" w:rsidRDefault="00BB678F" w:rsidP="00BB678F">
      <w:pPr>
        <w:tabs>
          <w:tab w:val="left" w:pos="567"/>
        </w:tabs>
        <w:spacing w:after="0" w:line="360" w:lineRule="auto"/>
        <w:ind w:right="230"/>
        <w:jc w:val="both"/>
        <w:rPr>
          <w:rFonts w:ascii="Times New Roman" w:hAnsi="Times New Roman"/>
          <w:b/>
          <w:sz w:val="24"/>
          <w:szCs w:val="24"/>
        </w:rPr>
      </w:pPr>
      <w:r w:rsidRPr="00A86C36">
        <w:rPr>
          <w:rFonts w:ascii="Times New Roman" w:hAnsi="Times New Roman"/>
          <w:sz w:val="24"/>
          <w:szCs w:val="24"/>
        </w:rPr>
        <w:tab/>
      </w:r>
    </w:p>
    <w:p w:rsidR="00BB678F" w:rsidRPr="00A86C36" w:rsidRDefault="00BB678F" w:rsidP="00BB678F">
      <w:pPr>
        <w:spacing w:after="0" w:line="360" w:lineRule="auto"/>
        <w:ind w:right="230" w:firstLine="545"/>
        <w:jc w:val="center"/>
        <w:rPr>
          <w:rFonts w:ascii="Times New Roman" w:hAnsi="Times New Roman"/>
          <w:b/>
          <w:sz w:val="24"/>
          <w:szCs w:val="24"/>
        </w:rPr>
      </w:pPr>
      <w:r w:rsidRPr="00A86C36">
        <w:rPr>
          <w:rFonts w:ascii="Times New Roman" w:hAnsi="Times New Roman"/>
          <w:b/>
          <w:sz w:val="24"/>
          <w:szCs w:val="24"/>
        </w:rPr>
        <w:t>Котельная №11</w:t>
      </w:r>
    </w:p>
    <w:tbl>
      <w:tblPr>
        <w:tblW w:w="10206" w:type="dxa"/>
        <w:tblInd w:w="250" w:type="dxa"/>
        <w:tblLayout w:type="fixed"/>
        <w:tblLook w:val="0000" w:firstRow="0" w:lastRow="0" w:firstColumn="0" w:lastColumn="0" w:noHBand="0" w:noVBand="0"/>
      </w:tblPr>
      <w:tblGrid>
        <w:gridCol w:w="567"/>
        <w:gridCol w:w="4678"/>
        <w:gridCol w:w="4961"/>
      </w:tblGrid>
      <w:tr w:rsidR="00BB678F" w:rsidRPr="00A86C36" w:rsidTr="00D245DF">
        <w:trPr>
          <w:trHeight w:val="1158"/>
        </w:trPr>
        <w:tc>
          <w:tcPr>
            <w:tcW w:w="567" w:type="dxa"/>
            <w:tcBorders>
              <w:top w:val="single" w:sz="8" w:space="0" w:color="auto"/>
              <w:left w:val="single" w:sz="8" w:space="0" w:color="auto"/>
              <w:bottom w:val="single" w:sz="8" w:space="0" w:color="auto"/>
              <w:right w:val="single" w:sz="8" w:space="0" w:color="auto"/>
            </w:tcBorders>
            <w:shd w:val="clear" w:color="auto" w:fill="auto"/>
          </w:tcPr>
          <w:p w:rsidR="00BB678F" w:rsidRPr="00A86C36" w:rsidRDefault="00BB678F" w:rsidP="00BB678F">
            <w:pPr>
              <w:suppressLineNumbers/>
              <w:spacing w:after="0"/>
              <w:ind w:right="230"/>
              <w:jc w:val="center"/>
              <w:rPr>
                <w:rFonts w:ascii="Times New Roman" w:hAnsi="Times New Roman"/>
                <w:b/>
                <w:sz w:val="24"/>
                <w:szCs w:val="24"/>
              </w:rPr>
            </w:pPr>
            <w:r w:rsidRPr="00A86C36">
              <w:rPr>
                <w:rFonts w:ascii="Times New Roman" w:hAnsi="Times New Roman"/>
                <w:b/>
                <w:sz w:val="24"/>
                <w:szCs w:val="24"/>
              </w:rPr>
              <w:tab/>
              <w:t>№ п/п</w:t>
            </w:r>
          </w:p>
        </w:tc>
        <w:tc>
          <w:tcPr>
            <w:tcW w:w="4678" w:type="dxa"/>
            <w:tcBorders>
              <w:top w:val="single" w:sz="8" w:space="0" w:color="auto"/>
              <w:left w:val="nil"/>
              <w:bottom w:val="single" w:sz="8" w:space="0" w:color="auto"/>
              <w:right w:val="single" w:sz="8" w:space="0" w:color="auto"/>
            </w:tcBorders>
            <w:shd w:val="clear" w:color="auto" w:fill="auto"/>
          </w:tcPr>
          <w:p w:rsidR="00BB678F" w:rsidRPr="00A86C36" w:rsidRDefault="00BB678F" w:rsidP="00BB678F">
            <w:pPr>
              <w:suppressLineNumbers/>
              <w:spacing w:after="0"/>
              <w:ind w:right="230"/>
              <w:jc w:val="center"/>
              <w:rPr>
                <w:rFonts w:ascii="Times New Roman" w:hAnsi="Times New Roman"/>
                <w:b/>
                <w:sz w:val="24"/>
                <w:szCs w:val="24"/>
              </w:rPr>
            </w:pPr>
            <w:r w:rsidRPr="00A86C36">
              <w:rPr>
                <w:rFonts w:ascii="Times New Roman" w:hAnsi="Times New Roman"/>
                <w:b/>
                <w:sz w:val="24"/>
                <w:szCs w:val="24"/>
              </w:rPr>
              <w:t xml:space="preserve">Наименование </w:t>
            </w:r>
          </w:p>
          <w:p w:rsidR="00BB678F" w:rsidRPr="00A86C36" w:rsidRDefault="00BB678F" w:rsidP="00BB678F">
            <w:pPr>
              <w:suppressLineNumbers/>
              <w:spacing w:after="0"/>
              <w:ind w:right="230"/>
              <w:jc w:val="center"/>
              <w:rPr>
                <w:rFonts w:ascii="Times New Roman" w:hAnsi="Times New Roman"/>
                <w:b/>
                <w:sz w:val="24"/>
                <w:szCs w:val="24"/>
              </w:rPr>
            </w:pPr>
            <w:r w:rsidRPr="00A86C36">
              <w:rPr>
                <w:rFonts w:ascii="Times New Roman" w:hAnsi="Times New Roman"/>
                <w:b/>
                <w:sz w:val="24"/>
                <w:szCs w:val="24"/>
              </w:rPr>
              <w:t xml:space="preserve">имущества, </w:t>
            </w:r>
          </w:p>
          <w:p w:rsidR="00BB678F" w:rsidRPr="00A86C36" w:rsidRDefault="00BB678F" w:rsidP="00BB678F">
            <w:pPr>
              <w:suppressLineNumbers/>
              <w:spacing w:after="0"/>
              <w:ind w:right="230"/>
              <w:jc w:val="center"/>
              <w:rPr>
                <w:rFonts w:ascii="Times New Roman" w:hAnsi="Times New Roman"/>
                <w:b/>
                <w:sz w:val="24"/>
                <w:szCs w:val="24"/>
              </w:rPr>
            </w:pPr>
            <w:r w:rsidRPr="00A86C36">
              <w:rPr>
                <w:rFonts w:ascii="Times New Roman" w:hAnsi="Times New Roman"/>
                <w:b/>
                <w:sz w:val="24"/>
                <w:szCs w:val="24"/>
              </w:rPr>
              <w:t xml:space="preserve">местонахождение, </w:t>
            </w:r>
          </w:p>
          <w:p w:rsidR="00BB678F" w:rsidRPr="00A86C36" w:rsidRDefault="00BB678F" w:rsidP="00BB678F">
            <w:pPr>
              <w:suppressLineNumbers/>
              <w:spacing w:after="0"/>
              <w:ind w:right="230"/>
              <w:jc w:val="center"/>
              <w:rPr>
                <w:rFonts w:ascii="Times New Roman" w:hAnsi="Times New Roman"/>
                <w:b/>
                <w:sz w:val="24"/>
                <w:szCs w:val="24"/>
              </w:rPr>
            </w:pPr>
            <w:r w:rsidRPr="00A86C36">
              <w:rPr>
                <w:rFonts w:ascii="Times New Roman" w:hAnsi="Times New Roman"/>
                <w:b/>
                <w:sz w:val="24"/>
                <w:szCs w:val="24"/>
              </w:rPr>
              <w:t>адрес</w:t>
            </w:r>
          </w:p>
        </w:tc>
        <w:tc>
          <w:tcPr>
            <w:tcW w:w="4961" w:type="dxa"/>
            <w:tcBorders>
              <w:top w:val="single" w:sz="8" w:space="0" w:color="auto"/>
              <w:left w:val="nil"/>
              <w:bottom w:val="single" w:sz="8" w:space="0" w:color="auto"/>
              <w:right w:val="single" w:sz="8" w:space="0" w:color="auto"/>
            </w:tcBorders>
            <w:shd w:val="clear" w:color="auto" w:fill="auto"/>
          </w:tcPr>
          <w:p w:rsidR="00BB678F" w:rsidRPr="00A86C36" w:rsidRDefault="00BB678F" w:rsidP="00BB678F">
            <w:pPr>
              <w:suppressLineNumbers/>
              <w:spacing w:after="0"/>
              <w:ind w:right="230"/>
              <w:jc w:val="center"/>
              <w:rPr>
                <w:rFonts w:ascii="Times New Roman" w:hAnsi="Times New Roman"/>
                <w:b/>
                <w:sz w:val="24"/>
                <w:szCs w:val="24"/>
              </w:rPr>
            </w:pPr>
            <w:r w:rsidRPr="00A86C36">
              <w:rPr>
                <w:rFonts w:ascii="Times New Roman" w:hAnsi="Times New Roman"/>
                <w:b/>
                <w:sz w:val="24"/>
                <w:szCs w:val="24"/>
              </w:rPr>
              <w:t xml:space="preserve">Характеристика </w:t>
            </w:r>
          </w:p>
          <w:p w:rsidR="00BB678F" w:rsidRPr="00A86C36" w:rsidRDefault="00BB678F" w:rsidP="00BB678F">
            <w:pPr>
              <w:suppressLineNumbers/>
              <w:spacing w:after="0"/>
              <w:ind w:right="230"/>
              <w:jc w:val="center"/>
              <w:rPr>
                <w:rFonts w:ascii="Times New Roman" w:hAnsi="Times New Roman"/>
                <w:b/>
                <w:sz w:val="24"/>
                <w:szCs w:val="24"/>
              </w:rPr>
            </w:pPr>
            <w:r w:rsidRPr="00A86C36">
              <w:rPr>
                <w:rFonts w:ascii="Times New Roman" w:hAnsi="Times New Roman"/>
                <w:b/>
                <w:sz w:val="24"/>
                <w:szCs w:val="24"/>
              </w:rPr>
              <w:t xml:space="preserve">имущества </w:t>
            </w:r>
          </w:p>
        </w:tc>
      </w:tr>
      <w:tr w:rsidR="00BB678F" w:rsidRPr="00A86C36" w:rsidTr="00D245DF">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678F" w:rsidRPr="00A86C36" w:rsidRDefault="00BB678F" w:rsidP="00BB678F">
            <w:pPr>
              <w:suppressLineNumbers/>
              <w:spacing w:after="0"/>
              <w:ind w:right="230"/>
              <w:jc w:val="center"/>
              <w:rPr>
                <w:rFonts w:ascii="Times New Roman" w:hAnsi="Times New Roman"/>
                <w:b/>
                <w:bCs/>
                <w:sz w:val="24"/>
                <w:szCs w:val="24"/>
              </w:rPr>
            </w:pPr>
            <w:r w:rsidRPr="00A86C36">
              <w:rPr>
                <w:rFonts w:ascii="Times New Roman" w:hAnsi="Times New Roman"/>
                <w:b/>
                <w:bCs/>
                <w:sz w:val="24"/>
                <w:szCs w:val="24"/>
              </w:rPr>
              <w:t>1</w:t>
            </w:r>
          </w:p>
        </w:tc>
        <w:tc>
          <w:tcPr>
            <w:tcW w:w="4678" w:type="dxa"/>
            <w:tcBorders>
              <w:top w:val="single" w:sz="4" w:space="0" w:color="auto"/>
              <w:left w:val="nil"/>
              <w:bottom w:val="single" w:sz="4" w:space="0" w:color="auto"/>
              <w:right w:val="nil"/>
            </w:tcBorders>
            <w:shd w:val="clear" w:color="auto" w:fill="auto"/>
            <w:noWrap/>
            <w:vAlign w:val="bottom"/>
          </w:tcPr>
          <w:p w:rsidR="00BB678F" w:rsidRPr="00A86C36" w:rsidRDefault="00BB678F" w:rsidP="00BB678F">
            <w:pPr>
              <w:suppressLineNumbers/>
              <w:spacing w:after="0"/>
              <w:ind w:right="230"/>
              <w:jc w:val="center"/>
              <w:rPr>
                <w:rFonts w:ascii="Times New Roman" w:hAnsi="Times New Roman"/>
                <w:b/>
                <w:bCs/>
                <w:sz w:val="24"/>
                <w:szCs w:val="24"/>
              </w:rPr>
            </w:pPr>
            <w:r w:rsidRPr="00A86C36">
              <w:rPr>
                <w:rFonts w:ascii="Times New Roman" w:hAnsi="Times New Roman"/>
                <w:b/>
                <w:bCs/>
                <w:sz w:val="24"/>
                <w:szCs w:val="24"/>
              </w:rPr>
              <w:t>2</w:t>
            </w:r>
          </w:p>
        </w:tc>
        <w:tc>
          <w:tcPr>
            <w:tcW w:w="4961" w:type="dxa"/>
            <w:tcBorders>
              <w:top w:val="single" w:sz="4" w:space="0" w:color="auto"/>
              <w:left w:val="single" w:sz="4" w:space="0" w:color="auto"/>
              <w:bottom w:val="single" w:sz="4" w:space="0" w:color="auto"/>
              <w:right w:val="nil"/>
            </w:tcBorders>
            <w:shd w:val="clear" w:color="auto" w:fill="auto"/>
            <w:noWrap/>
            <w:vAlign w:val="bottom"/>
          </w:tcPr>
          <w:p w:rsidR="00BB678F" w:rsidRPr="00A86C36" w:rsidRDefault="00BB678F" w:rsidP="00BB678F">
            <w:pPr>
              <w:suppressLineNumbers/>
              <w:spacing w:after="0"/>
              <w:ind w:right="230"/>
              <w:jc w:val="center"/>
              <w:rPr>
                <w:rFonts w:ascii="Times New Roman" w:hAnsi="Times New Roman"/>
                <w:b/>
                <w:bCs/>
                <w:sz w:val="24"/>
                <w:szCs w:val="24"/>
              </w:rPr>
            </w:pPr>
            <w:r w:rsidRPr="00A86C36">
              <w:rPr>
                <w:rFonts w:ascii="Times New Roman" w:hAnsi="Times New Roman"/>
                <w:b/>
                <w:bCs/>
                <w:sz w:val="24"/>
                <w:szCs w:val="24"/>
              </w:rPr>
              <w:t>3</w:t>
            </w:r>
          </w:p>
        </w:tc>
      </w:tr>
      <w:tr w:rsidR="00BB678F" w:rsidRPr="00A86C36" w:rsidTr="00D245DF">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B678F" w:rsidRPr="00A86C36" w:rsidRDefault="00BB678F" w:rsidP="00BB678F">
            <w:pPr>
              <w:suppressLineNumbers/>
              <w:spacing w:after="0"/>
              <w:ind w:right="230"/>
              <w:jc w:val="center"/>
              <w:rPr>
                <w:rFonts w:ascii="Times New Roman" w:hAnsi="Times New Roman"/>
                <w:sz w:val="24"/>
                <w:szCs w:val="24"/>
              </w:rPr>
            </w:pPr>
            <w:r w:rsidRPr="00A86C36">
              <w:rPr>
                <w:rFonts w:ascii="Times New Roman" w:hAnsi="Times New Roman"/>
                <w:sz w:val="24"/>
                <w:szCs w:val="24"/>
              </w:rPr>
              <w:t>1.</w:t>
            </w:r>
          </w:p>
        </w:tc>
        <w:tc>
          <w:tcPr>
            <w:tcW w:w="4678" w:type="dxa"/>
            <w:tcBorders>
              <w:top w:val="single" w:sz="4" w:space="0" w:color="auto"/>
              <w:left w:val="nil"/>
              <w:bottom w:val="single" w:sz="4" w:space="0" w:color="auto"/>
              <w:right w:val="single" w:sz="4" w:space="0" w:color="auto"/>
            </w:tcBorders>
            <w:shd w:val="clear" w:color="auto" w:fill="auto"/>
          </w:tcPr>
          <w:p w:rsidR="00BB678F" w:rsidRPr="00A86C36" w:rsidRDefault="00BB678F" w:rsidP="00BB678F">
            <w:pPr>
              <w:suppressLineNumbers/>
              <w:spacing w:after="0"/>
              <w:ind w:right="230"/>
              <w:rPr>
                <w:rFonts w:ascii="Times New Roman" w:hAnsi="Times New Roman"/>
                <w:sz w:val="24"/>
                <w:szCs w:val="24"/>
              </w:rPr>
            </w:pPr>
            <w:r w:rsidRPr="00A86C36">
              <w:rPr>
                <w:rFonts w:ascii="Times New Roman" w:hAnsi="Times New Roman"/>
                <w:sz w:val="24"/>
                <w:szCs w:val="24"/>
              </w:rPr>
              <w:t>Здание – котельная №</w:t>
            </w:r>
            <w:proofErr w:type="gramStart"/>
            <w:r w:rsidRPr="00A86C36">
              <w:rPr>
                <w:rFonts w:ascii="Times New Roman" w:hAnsi="Times New Roman"/>
                <w:sz w:val="24"/>
                <w:szCs w:val="24"/>
              </w:rPr>
              <w:t>11  (</w:t>
            </w:r>
            <w:proofErr w:type="gramEnd"/>
            <w:r w:rsidRPr="00A86C36">
              <w:rPr>
                <w:rFonts w:ascii="Times New Roman" w:hAnsi="Times New Roman"/>
                <w:sz w:val="24"/>
                <w:szCs w:val="24"/>
              </w:rPr>
              <w:t>лит. А)</w:t>
            </w:r>
            <w:proofErr w:type="gramStart"/>
            <w:r w:rsidRPr="00A86C36">
              <w:rPr>
                <w:rFonts w:ascii="Times New Roman" w:hAnsi="Times New Roman"/>
                <w:sz w:val="24"/>
                <w:szCs w:val="24"/>
              </w:rPr>
              <w:t>, )</w:t>
            </w:r>
            <w:proofErr w:type="gramEnd"/>
            <w:r w:rsidRPr="00A86C36">
              <w:rPr>
                <w:rFonts w:ascii="Times New Roman" w:hAnsi="Times New Roman"/>
                <w:sz w:val="24"/>
                <w:szCs w:val="24"/>
              </w:rPr>
              <w:t xml:space="preserve">, назначение: нежилое,1-этажное, общей площадью  308,0  кв. м по адресу: Приморский край, Черниговский район, </w:t>
            </w:r>
            <w:proofErr w:type="spellStart"/>
            <w:r w:rsidRPr="00A86C36">
              <w:rPr>
                <w:rFonts w:ascii="Times New Roman" w:hAnsi="Times New Roman"/>
                <w:sz w:val="24"/>
                <w:szCs w:val="24"/>
              </w:rPr>
              <w:t>с.Черниговка</w:t>
            </w:r>
            <w:proofErr w:type="spellEnd"/>
            <w:r w:rsidRPr="00A86C36">
              <w:rPr>
                <w:rFonts w:ascii="Times New Roman" w:hAnsi="Times New Roman"/>
                <w:sz w:val="24"/>
                <w:szCs w:val="24"/>
              </w:rPr>
              <w:t xml:space="preserve">, </w:t>
            </w:r>
            <w:proofErr w:type="spellStart"/>
            <w:r w:rsidRPr="00A86C36">
              <w:rPr>
                <w:rFonts w:ascii="Times New Roman" w:hAnsi="Times New Roman"/>
                <w:sz w:val="24"/>
                <w:szCs w:val="24"/>
              </w:rPr>
              <w:t>ул.Буденного</w:t>
            </w:r>
            <w:proofErr w:type="spellEnd"/>
            <w:r w:rsidRPr="00A86C36">
              <w:rPr>
                <w:rFonts w:ascii="Times New Roman" w:hAnsi="Times New Roman"/>
                <w:sz w:val="24"/>
                <w:szCs w:val="24"/>
              </w:rPr>
              <w:t>, д.69 -а</w:t>
            </w:r>
          </w:p>
        </w:tc>
        <w:tc>
          <w:tcPr>
            <w:tcW w:w="4961" w:type="dxa"/>
            <w:tcBorders>
              <w:top w:val="single" w:sz="4" w:space="0" w:color="auto"/>
              <w:left w:val="nil"/>
              <w:bottom w:val="single" w:sz="4" w:space="0" w:color="auto"/>
              <w:right w:val="single" w:sz="4" w:space="0" w:color="auto"/>
            </w:tcBorders>
            <w:shd w:val="clear" w:color="auto" w:fill="FFFFFF"/>
          </w:tcPr>
          <w:p w:rsidR="00BB678F" w:rsidRPr="00A86C36" w:rsidRDefault="00BB678F" w:rsidP="00BB678F">
            <w:pPr>
              <w:suppressLineNumbers/>
              <w:spacing w:after="0"/>
              <w:ind w:right="230"/>
              <w:jc w:val="both"/>
              <w:rPr>
                <w:rFonts w:ascii="Times New Roman" w:hAnsi="Times New Roman"/>
                <w:color w:val="000000"/>
                <w:sz w:val="24"/>
                <w:szCs w:val="24"/>
              </w:rPr>
            </w:pPr>
            <w:r w:rsidRPr="00A86C36">
              <w:rPr>
                <w:rFonts w:ascii="Times New Roman" w:hAnsi="Times New Roman"/>
                <w:color w:val="000000"/>
                <w:sz w:val="24"/>
                <w:szCs w:val="24"/>
              </w:rPr>
              <w:t>Площадь 308,0 кв. м</w:t>
            </w:r>
          </w:p>
          <w:p w:rsidR="00BB678F" w:rsidRPr="00A86C36" w:rsidRDefault="00BB678F" w:rsidP="00BB678F">
            <w:pPr>
              <w:suppressLineNumbers/>
              <w:spacing w:after="0"/>
              <w:ind w:right="230"/>
              <w:jc w:val="both"/>
              <w:rPr>
                <w:rFonts w:ascii="Times New Roman" w:hAnsi="Times New Roman"/>
                <w:color w:val="000000"/>
                <w:sz w:val="24"/>
                <w:szCs w:val="24"/>
              </w:rPr>
            </w:pPr>
            <w:r w:rsidRPr="00A86C36">
              <w:rPr>
                <w:rFonts w:ascii="Times New Roman" w:hAnsi="Times New Roman"/>
                <w:color w:val="000000"/>
                <w:sz w:val="24"/>
                <w:szCs w:val="24"/>
              </w:rPr>
              <w:t>Этажность: 1</w:t>
            </w:r>
          </w:p>
          <w:p w:rsidR="00BB678F" w:rsidRPr="00A86C36" w:rsidRDefault="00BB678F" w:rsidP="00BB678F">
            <w:pPr>
              <w:suppressLineNumbers/>
              <w:spacing w:after="0"/>
              <w:ind w:right="230"/>
              <w:rPr>
                <w:rFonts w:ascii="Times New Roman" w:hAnsi="Times New Roman"/>
                <w:color w:val="000000"/>
                <w:sz w:val="24"/>
                <w:szCs w:val="24"/>
              </w:rPr>
            </w:pPr>
            <w:r w:rsidRPr="00A86C36">
              <w:rPr>
                <w:rFonts w:ascii="Times New Roman" w:hAnsi="Times New Roman"/>
                <w:color w:val="000000"/>
                <w:sz w:val="24"/>
                <w:szCs w:val="24"/>
              </w:rPr>
              <w:t xml:space="preserve">Материал: </w:t>
            </w:r>
            <w:r w:rsidRPr="00A86C36">
              <w:rPr>
                <w:rFonts w:ascii="Times New Roman" w:hAnsi="Times New Roman"/>
                <w:sz w:val="24"/>
                <w:szCs w:val="24"/>
              </w:rPr>
              <w:t>кирпич</w:t>
            </w:r>
          </w:p>
          <w:p w:rsidR="00BB678F" w:rsidRPr="00A86C36" w:rsidRDefault="00BB678F" w:rsidP="00BB678F">
            <w:pPr>
              <w:suppressLineNumbers/>
              <w:spacing w:after="0"/>
              <w:ind w:right="230"/>
              <w:rPr>
                <w:rFonts w:ascii="Times New Roman" w:hAnsi="Times New Roman"/>
                <w:sz w:val="24"/>
                <w:szCs w:val="24"/>
              </w:rPr>
            </w:pPr>
            <w:r w:rsidRPr="00A86C36">
              <w:rPr>
                <w:rFonts w:ascii="Times New Roman" w:hAnsi="Times New Roman"/>
                <w:color w:val="000000"/>
                <w:sz w:val="24"/>
                <w:szCs w:val="24"/>
              </w:rPr>
              <w:t>Назначение: нежилое,1975 год постройки</w:t>
            </w:r>
          </w:p>
        </w:tc>
      </w:tr>
    </w:tbl>
    <w:p w:rsidR="00BB678F" w:rsidRPr="00A86C36" w:rsidRDefault="00BB678F" w:rsidP="00BB678F">
      <w:pPr>
        <w:tabs>
          <w:tab w:val="left" w:pos="567"/>
        </w:tabs>
        <w:spacing w:after="0" w:line="360" w:lineRule="auto"/>
        <w:ind w:right="230"/>
        <w:jc w:val="both"/>
        <w:rPr>
          <w:rFonts w:ascii="Times New Roman" w:hAnsi="Times New Roman"/>
          <w:b/>
          <w:sz w:val="24"/>
          <w:szCs w:val="24"/>
        </w:rPr>
      </w:pPr>
      <w:r w:rsidRPr="00A86C36">
        <w:rPr>
          <w:rFonts w:ascii="Times New Roman" w:hAnsi="Times New Roman"/>
          <w:sz w:val="24"/>
          <w:szCs w:val="24"/>
        </w:rPr>
        <w:tab/>
      </w:r>
      <w:r w:rsidRPr="00A86C36">
        <w:rPr>
          <w:rFonts w:ascii="Times New Roman" w:hAnsi="Times New Roman"/>
          <w:sz w:val="24"/>
          <w:szCs w:val="24"/>
        </w:rPr>
        <w:tab/>
      </w:r>
    </w:p>
    <w:p w:rsidR="00BB678F" w:rsidRPr="00A86C36" w:rsidRDefault="00BB678F" w:rsidP="00BB678F">
      <w:pPr>
        <w:tabs>
          <w:tab w:val="left" w:pos="567"/>
        </w:tabs>
        <w:spacing w:after="0" w:line="360" w:lineRule="auto"/>
        <w:ind w:right="230"/>
        <w:jc w:val="center"/>
        <w:rPr>
          <w:rFonts w:ascii="Times New Roman" w:hAnsi="Times New Roman"/>
          <w:b/>
          <w:sz w:val="24"/>
          <w:szCs w:val="24"/>
        </w:rPr>
      </w:pPr>
    </w:p>
    <w:p w:rsidR="00BB678F" w:rsidRPr="00A86C36" w:rsidRDefault="00BB678F" w:rsidP="00BB678F">
      <w:pPr>
        <w:suppressLineNumbers/>
        <w:spacing w:after="0" w:line="360" w:lineRule="auto"/>
        <w:ind w:right="230" w:firstLine="545"/>
        <w:jc w:val="both"/>
        <w:rPr>
          <w:rFonts w:ascii="Times New Roman" w:hAnsi="Times New Roman"/>
          <w:b/>
          <w:sz w:val="24"/>
          <w:szCs w:val="24"/>
        </w:rPr>
      </w:pPr>
    </w:p>
    <w:p w:rsidR="00BB678F" w:rsidRPr="00A86C36" w:rsidRDefault="00BB678F" w:rsidP="00BB678F">
      <w:pPr>
        <w:suppressLineNumbers/>
        <w:spacing w:after="0" w:line="360" w:lineRule="auto"/>
        <w:ind w:right="230" w:firstLine="545"/>
        <w:jc w:val="center"/>
        <w:rPr>
          <w:rFonts w:ascii="Times New Roman" w:hAnsi="Times New Roman"/>
          <w:b/>
          <w:sz w:val="24"/>
          <w:szCs w:val="24"/>
        </w:rPr>
      </w:pPr>
      <w:r w:rsidRPr="00A86C36">
        <w:rPr>
          <w:rFonts w:ascii="Times New Roman" w:hAnsi="Times New Roman"/>
          <w:b/>
          <w:sz w:val="24"/>
          <w:szCs w:val="24"/>
        </w:rPr>
        <w:t>Котельная №12</w:t>
      </w:r>
    </w:p>
    <w:tbl>
      <w:tblPr>
        <w:tblW w:w="10206" w:type="dxa"/>
        <w:tblInd w:w="250" w:type="dxa"/>
        <w:tblLayout w:type="fixed"/>
        <w:tblLook w:val="0000" w:firstRow="0" w:lastRow="0" w:firstColumn="0" w:lastColumn="0" w:noHBand="0" w:noVBand="0"/>
      </w:tblPr>
      <w:tblGrid>
        <w:gridCol w:w="567"/>
        <w:gridCol w:w="4678"/>
        <w:gridCol w:w="4961"/>
      </w:tblGrid>
      <w:tr w:rsidR="00BB678F" w:rsidRPr="00A86C36" w:rsidTr="00D245DF">
        <w:trPr>
          <w:trHeight w:val="1158"/>
        </w:trPr>
        <w:tc>
          <w:tcPr>
            <w:tcW w:w="567" w:type="dxa"/>
            <w:tcBorders>
              <w:top w:val="single" w:sz="8" w:space="0" w:color="auto"/>
              <w:left w:val="single" w:sz="8" w:space="0" w:color="auto"/>
              <w:bottom w:val="single" w:sz="8" w:space="0" w:color="auto"/>
              <w:right w:val="single" w:sz="8" w:space="0" w:color="auto"/>
            </w:tcBorders>
            <w:shd w:val="clear" w:color="auto" w:fill="auto"/>
          </w:tcPr>
          <w:p w:rsidR="00BB678F" w:rsidRPr="00A86C36" w:rsidRDefault="00BB678F" w:rsidP="00BB678F">
            <w:pPr>
              <w:suppressLineNumbers/>
              <w:spacing w:after="0"/>
              <w:ind w:right="230"/>
              <w:jc w:val="center"/>
              <w:rPr>
                <w:rFonts w:ascii="Times New Roman" w:hAnsi="Times New Roman"/>
                <w:b/>
                <w:sz w:val="24"/>
                <w:szCs w:val="24"/>
              </w:rPr>
            </w:pPr>
            <w:r w:rsidRPr="00A86C36">
              <w:rPr>
                <w:rFonts w:ascii="Times New Roman" w:hAnsi="Times New Roman"/>
                <w:b/>
                <w:sz w:val="24"/>
                <w:szCs w:val="24"/>
              </w:rPr>
              <w:lastRenderedPageBreak/>
              <w:t>№ п/п</w:t>
            </w:r>
          </w:p>
        </w:tc>
        <w:tc>
          <w:tcPr>
            <w:tcW w:w="4678" w:type="dxa"/>
            <w:tcBorders>
              <w:top w:val="single" w:sz="8" w:space="0" w:color="auto"/>
              <w:left w:val="nil"/>
              <w:bottom w:val="single" w:sz="8" w:space="0" w:color="auto"/>
              <w:right w:val="single" w:sz="8" w:space="0" w:color="auto"/>
            </w:tcBorders>
            <w:shd w:val="clear" w:color="auto" w:fill="auto"/>
          </w:tcPr>
          <w:p w:rsidR="00BB678F" w:rsidRPr="00A86C36" w:rsidRDefault="00BB678F" w:rsidP="00BB678F">
            <w:pPr>
              <w:suppressLineNumbers/>
              <w:spacing w:after="0"/>
              <w:ind w:right="230"/>
              <w:jc w:val="center"/>
              <w:rPr>
                <w:rFonts w:ascii="Times New Roman" w:hAnsi="Times New Roman"/>
                <w:b/>
                <w:sz w:val="24"/>
                <w:szCs w:val="24"/>
              </w:rPr>
            </w:pPr>
            <w:r w:rsidRPr="00A86C36">
              <w:rPr>
                <w:rFonts w:ascii="Times New Roman" w:hAnsi="Times New Roman"/>
                <w:b/>
                <w:sz w:val="24"/>
                <w:szCs w:val="24"/>
              </w:rPr>
              <w:t xml:space="preserve">Наименование </w:t>
            </w:r>
          </w:p>
          <w:p w:rsidR="00BB678F" w:rsidRPr="00A86C36" w:rsidRDefault="00BB678F" w:rsidP="00BB678F">
            <w:pPr>
              <w:suppressLineNumbers/>
              <w:spacing w:after="0"/>
              <w:ind w:right="230"/>
              <w:jc w:val="center"/>
              <w:rPr>
                <w:rFonts w:ascii="Times New Roman" w:hAnsi="Times New Roman"/>
                <w:b/>
                <w:sz w:val="24"/>
                <w:szCs w:val="24"/>
              </w:rPr>
            </w:pPr>
            <w:r w:rsidRPr="00A86C36">
              <w:rPr>
                <w:rFonts w:ascii="Times New Roman" w:hAnsi="Times New Roman"/>
                <w:b/>
                <w:sz w:val="24"/>
                <w:szCs w:val="24"/>
              </w:rPr>
              <w:t xml:space="preserve">имущества, </w:t>
            </w:r>
          </w:p>
          <w:p w:rsidR="00BB678F" w:rsidRPr="00A86C36" w:rsidRDefault="00BB678F" w:rsidP="00BB678F">
            <w:pPr>
              <w:suppressLineNumbers/>
              <w:spacing w:after="0"/>
              <w:ind w:right="230"/>
              <w:jc w:val="center"/>
              <w:rPr>
                <w:rFonts w:ascii="Times New Roman" w:hAnsi="Times New Roman"/>
                <w:b/>
                <w:sz w:val="24"/>
                <w:szCs w:val="24"/>
              </w:rPr>
            </w:pPr>
            <w:r w:rsidRPr="00A86C36">
              <w:rPr>
                <w:rFonts w:ascii="Times New Roman" w:hAnsi="Times New Roman"/>
                <w:b/>
                <w:sz w:val="24"/>
                <w:szCs w:val="24"/>
              </w:rPr>
              <w:t xml:space="preserve">местонахождение, </w:t>
            </w:r>
          </w:p>
          <w:p w:rsidR="00BB678F" w:rsidRPr="00A86C36" w:rsidRDefault="00BB678F" w:rsidP="00BB678F">
            <w:pPr>
              <w:suppressLineNumbers/>
              <w:spacing w:after="0"/>
              <w:ind w:right="230"/>
              <w:jc w:val="center"/>
              <w:rPr>
                <w:rFonts w:ascii="Times New Roman" w:hAnsi="Times New Roman"/>
                <w:b/>
                <w:sz w:val="24"/>
                <w:szCs w:val="24"/>
              </w:rPr>
            </w:pPr>
            <w:r w:rsidRPr="00A86C36">
              <w:rPr>
                <w:rFonts w:ascii="Times New Roman" w:hAnsi="Times New Roman"/>
                <w:b/>
                <w:sz w:val="24"/>
                <w:szCs w:val="24"/>
              </w:rPr>
              <w:t>адрес</w:t>
            </w:r>
          </w:p>
        </w:tc>
        <w:tc>
          <w:tcPr>
            <w:tcW w:w="4961" w:type="dxa"/>
            <w:tcBorders>
              <w:top w:val="single" w:sz="8" w:space="0" w:color="auto"/>
              <w:left w:val="nil"/>
              <w:bottom w:val="single" w:sz="8" w:space="0" w:color="auto"/>
              <w:right w:val="single" w:sz="8" w:space="0" w:color="auto"/>
            </w:tcBorders>
            <w:shd w:val="clear" w:color="auto" w:fill="auto"/>
          </w:tcPr>
          <w:p w:rsidR="00BB678F" w:rsidRPr="00A86C36" w:rsidRDefault="00BB678F" w:rsidP="00BB678F">
            <w:pPr>
              <w:suppressLineNumbers/>
              <w:spacing w:after="0"/>
              <w:ind w:right="230"/>
              <w:jc w:val="center"/>
              <w:rPr>
                <w:rFonts w:ascii="Times New Roman" w:hAnsi="Times New Roman"/>
                <w:b/>
                <w:sz w:val="24"/>
                <w:szCs w:val="24"/>
              </w:rPr>
            </w:pPr>
            <w:r w:rsidRPr="00A86C36">
              <w:rPr>
                <w:rFonts w:ascii="Times New Roman" w:hAnsi="Times New Roman"/>
                <w:b/>
                <w:sz w:val="24"/>
                <w:szCs w:val="24"/>
              </w:rPr>
              <w:t xml:space="preserve">Характеристика </w:t>
            </w:r>
          </w:p>
          <w:p w:rsidR="00BB678F" w:rsidRPr="00A86C36" w:rsidRDefault="00BB678F" w:rsidP="00BB678F">
            <w:pPr>
              <w:suppressLineNumbers/>
              <w:spacing w:after="0"/>
              <w:ind w:right="230"/>
              <w:jc w:val="center"/>
              <w:rPr>
                <w:rFonts w:ascii="Times New Roman" w:hAnsi="Times New Roman"/>
                <w:b/>
                <w:sz w:val="24"/>
                <w:szCs w:val="24"/>
              </w:rPr>
            </w:pPr>
            <w:r w:rsidRPr="00A86C36">
              <w:rPr>
                <w:rFonts w:ascii="Times New Roman" w:hAnsi="Times New Roman"/>
                <w:b/>
                <w:sz w:val="24"/>
                <w:szCs w:val="24"/>
              </w:rPr>
              <w:t xml:space="preserve">имущества </w:t>
            </w:r>
          </w:p>
        </w:tc>
      </w:tr>
      <w:tr w:rsidR="00BB678F" w:rsidRPr="00A86C36" w:rsidTr="00D245DF">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678F" w:rsidRPr="00A86C36" w:rsidRDefault="00BB678F" w:rsidP="00BB678F">
            <w:pPr>
              <w:suppressLineNumbers/>
              <w:spacing w:after="0"/>
              <w:ind w:right="230"/>
              <w:jc w:val="center"/>
              <w:rPr>
                <w:rFonts w:ascii="Times New Roman" w:hAnsi="Times New Roman"/>
                <w:b/>
                <w:bCs/>
                <w:sz w:val="24"/>
                <w:szCs w:val="24"/>
              </w:rPr>
            </w:pPr>
            <w:r w:rsidRPr="00A86C36">
              <w:rPr>
                <w:rFonts w:ascii="Times New Roman" w:hAnsi="Times New Roman"/>
                <w:b/>
                <w:bCs/>
                <w:sz w:val="24"/>
                <w:szCs w:val="24"/>
              </w:rPr>
              <w:t>1</w:t>
            </w:r>
          </w:p>
        </w:tc>
        <w:tc>
          <w:tcPr>
            <w:tcW w:w="4678" w:type="dxa"/>
            <w:tcBorders>
              <w:top w:val="single" w:sz="4" w:space="0" w:color="auto"/>
              <w:left w:val="nil"/>
              <w:bottom w:val="single" w:sz="4" w:space="0" w:color="auto"/>
              <w:right w:val="nil"/>
            </w:tcBorders>
            <w:shd w:val="clear" w:color="auto" w:fill="auto"/>
            <w:noWrap/>
            <w:vAlign w:val="bottom"/>
          </w:tcPr>
          <w:p w:rsidR="00BB678F" w:rsidRPr="00A86C36" w:rsidRDefault="00BB678F" w:rsidP="00BB678F">
            <w:pPr>
              <w:suppressLineNumbers/>
              <w:spacing w:after="0"/>
              <w:ind w:right="230"/>
              <w:jc w:val="center"/>
              <w:rPr>
                <w:rFonts w:ascii="Times New Roman" w:hAnsi="Times New Roman"/>
                <w:b/>
                <w:bCs/>
                <w:sz w:val="24"/>
                <w:szCs w:val="24"/>
              </w:rPr>
            </w:pPr>
            <w:r w:rsidRPr="00A86C36">
              <w:rPr>
                <w:rFonts w:ascii="Times New Roman" w:hAnsi="Times New Roman"/>
                <w:b/>
                <w:bCs/>
                <w:sz w:val="24"/>
                <w:szCs w:val="24"/>
              </w:rPr>
              <w:t>2</w:t>
            </w:r>
          </w:p>
        </w:tc>
        <w:tc>
          <w:tcPr>
            <w:tcW w:w="4961" w:type="dxa"/>
            <w:tcBorders>
              <w:top w:val="single" w:sz="4" w:space="0" w:color="auto"/>
              <w:left w:val="single" w:sz="4" w:space="0" w:color="auto"/>
              <w:bottom w:val="single" w:sz="4" w:space="0" w:color="auto"/>
              <w:right w:val="nil"/>
            </w:tcBorders>
            <w:shd w:val="clear" w:color="auto" w:fill="auto"/>
            <w:noWrap/>
            <w:vAlign w:val="bottom"/>
          </w:tcPr>
          <w:p w:rsidR="00BB678F" w:rsidRPr="00A86C36" w:rsidRDefault="00BB678F" w:rsidP="00BB678F">
            <w:pPr>
              <w:suppressLineNumbers/>
              <w:spacing w:after="0"/>
              <w:ind w:right="230"/>
              <w:jc w:val="center"/>
              <w:rPr>
                <w:rFonts w:ascii="Times New Roman" w:hAnsi="Times New Roman"/>
                <w:b/>
                <w:bCs/>
                <w:sz w:val="24"/>
                <w:szCs w:val="24"/>
              </w:rPr>
            </w:pPr>
            <w:r w:rsidRPr="00A86C36">
              <w:rPr>
                <w:rFonts w:ascii="Times New Roman" w:hAnsi="Times New Roman"/>
                <w:b/>
                <w:bCs/>
                <w:sz w:val="24"/>
                <w:szCs w:val="24"/>
              </w:rPr>
              <w:t>3</w:t>
            </w:r>
          </w:p>
        </w:tc>
      </w:tr>
      <w:tr w:rsidR="00BB678F" w:rsidRPr="00A86C36" w:rsidTr="00D245DF">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B678F" w:rsidRPr="00A86C36" w:rsidRDefault="00BB678F" w:rsidP="00BB678F">
            <w:pPr>
              <w:suppressLineNumbers/>
              <w:spacing w:after="0"/>
              <w:ind w:right="230"/>
              <w:jc w:val="center"/>
              <w:rPr>
                <w:rFonts w:ascii="Times New Roman" w:hAnsi="Times New Roman"/>
                <w:sz w:val="24"/>
                <w:szCs w:val="24"/>
              </w:rPr>
            </w:pPr>
            <w:r w:rsidRPr="00A86C36">
              <w:rPr>
                <w:rFonts w:ascii="Times New Roman" w:hAnsi="Times New Roman"/>
                <w:sz w:val="24"/>
                <w:szCs w:val="24"/>
              </w:rPr>
              <w:t>1.</w:t>
            </w:r>
          </w:p>
        </w:tc>
        <w:tc>
          <w:tcPr>
            <w:tcW w:w="4678" w:type="dxa"/>
            <w:tcBorders>
              <w:top w:val="single" w:sz="4" w:space="0" w:color="auto"/>
              <w:left w:val="nil"/>
              <w:bottom w:val="single" w:sz="4" w:space="0" w:color="auto"/>
              <w:right w:val="single" w:sz="4" w:space="0" w:color="auto"/>
            </w:tcBorders>
            <w:shd w:val="clear" w:color="auto" w:fill="auto"/>
          </w:tcPr>
          <w:p w:rsidR="00BB678F" w:rsidRPr="00A86C36" w:rsidRDefault="00BB678F" w:rsidP="00BB678F">
            <w:pPr>
              <w:suppressLineNumbers/>
              <w:spacing w:after="0"/>
              <w:ind w:right="230"/>
              <w:rPr>
                <w:rFonts w:ascii="Times New Roman" w:hAnsi="Times New Roman"/>
                <w:sz w:val="24"/>
                <w:szCs w:val="24"/>
              </w:rPr>
            </w:pPr>
            <w:r w:rsidRPr="00A86C36">
              <w:rPr>
                <w:rFonts w:ascii="Times New Roman" w:hAnsi="Times New Roman"/>
                <w:sz w:val="24"/>
                <w:szCs w:val="24"/>
              </w:rPr>
              <w:t>Здание – котельная №</w:t>
            </w:r>
            <w:proofErr w:type="gramStart"/>
            <w:r w:rsidRPr="00A86C36">
              <w:rPr>
                <w:rFonts w:ascii="Times New Roman" w:hAnsi="Times New Roman"/>
                <w:sz w:val="24"/>
                <w:szCs w:val="24"/>
              </w:rPr>
              <w:t>12  (</w:t>
            </w:r>
            <w:proofErr w:type="gramEnd"/>
            <w:r w:rsidRPr="00A86C36">
              <w:rPr>
                <w:rFonts w:ascii="Times New Roman" w:hAnsi="Times New Roman"/>
                <w:sz w:val="24"/>
                <w:szCs w:val="24"/>
              </w:rPr>
              <w:t>лит. А)</w:t>
            </w:r>
            <w:proofErr w:type="gramStart"/>
            <w:r w:rsidRPr="00A86C36">
              <w:rPr>
                <w:rFonts w:ascii="Times New Roman" w:hAnsi="Times New Roman"/>
                <w:sz w:val="24"/>
                <w:szCs w:val="24"/>
              </w:rPr>
              <w:t>, )</w:t>
            </w:r>
            <w:proofErr w:type="gramEnd"/>
            <w:r w:rsidRPr="00A86C36">
              <w:rPr>
                <w:rFonts w:ascii="Times New Roman" w:hAnsi="Times New Roman"/>
                <w:sz w:val="24"/>
                <w:szCs w:val="24"/>
              </w:rPr>
              <w:t xml:space="preserve">, назначение: нежилое,1-этажное, общей площадью 150,1  кв. м по адресу: Приморский край, Черниговский район, </w:t>
            </w:r>
            <w:proofErr w:type="spellStart"/>
            <w:r w:rsidRPr="00A86C36">
              <w:rPr>
                <w:rFonts w:ascii="Times New Roman" w:hAnsi="Times New Roman"/>
                <w:sz w:val="24"/>
                <w:szCs w:val="24"/>
              </w:rPr>
              <w:t>с.Черниговка</w:t>
            </w:r>
            <w:proofErr w:type="spellEnd"/>
            <w:r w:rsidRPr="00A86C36">
              <w:rPr>
                <w:rFonts w:ascii="Times New Roman" w:hAnsi="Times New Roman"/>
                <w:sz w:val="24"/>
                <w:szCs w:val="24"/>
              </w:rPr>
              <w:t xml:space="preserve">, </w:t>
            </w:r>
            <w:proofErr w:type="spellStart"/>
            <w:r w:rsidRPr="00A86C36">
              <w:rPr>
                <w:rFonts w:ascii="Times New Roman" w:hAnsi="Times New Roman"/>
                <w:sz w:val="24"/>
                <w:szCs w:val="24"/>
              </w:rPr>
              <w:t>ул.Заводская</w:t>
            </w:r>
            <w:proofErr w:type="spellEnd"/>
            <w:r w:rsidRPr="00A86C36">
              <w:rPr>
                <w:rFonts w:ascii="Times New Roman" w:hAnsi="Times New Roman"/>
                <w:sz w:val="24"/>
                <w:szCs w:val="24"/>
              </w:rPr>
              <w:t>, 31</w:t>
            </w:r>
          </w:p>
        </w:tc>
        <w:tc>
          <w:tcPr>
            <w:tcW w:w="4961" w:type="dxa"/>
            <w:tcBorders>
              <w:top w:val="single" w:sz="4" w:space="0" w:color="auto"/>
              <w:left w:val="nil"/>
              <w:bottom w:val="single" w:sz="4" w:space="0" w:color="auto"/>
              <w:right w:val="single" w:sz="4" w:space="0" w:color="auto"/>
            </w:tcBorders>
            <w:shd w:val="clear" w:color="auto" w:fill="FFFFFF"/>
          </w:tcPr>
          <w:p w:rsidR="00BB678F" w:rsidRPr="00A86C36" w:rsidRDefault="00BB678F" w:rsidP="00BB678F">
            <w:pPr>
              <w:suppressLineNumbers/>
              <w:spacing w:after="0"/>
              <w:ind w:right="230"/>
              <w:jc w:val="both"/>
              <w:rPr>
                <w:rFonts w:ascii="Times New Roman" w:hAnsi="Times New Roman"/>
                <w:color w:val="000000"/>
                <w:sz w:val="24"/>
                <w:szCs w:val="24"/>
              </w:rPr>
            </w:pPr>
            <w:r w:rsidRPr="00A86C36">
              <w:rPr>
                <w:rFonts w:ascii="Times New Roman" w:hAnsi="Times New Roman"/>
                <w:color w:val="000000"/>
                <w:sz w:val="24"/>
                <w:szCs w:val="24"/>
              </w:rPr>
              <w:t>Площадь 150,1 кв. м</w:t>
            </w:r>
          </w:p>
          <w:p w:rsidR="00BB678F" w:rsidRPr="00A86C36" w:rsidRDefault="00BB678F" w:rsidP="00BB678F">
            <w:pPr>
              <w:suppressLineNumbers/>
              <w:spacing w:after="0"/>
              <w:ind w:right="230"/>
              <w:jc w:val="both"/>
              <w:rPr>
                <w:rFonts w:ascii="Times New Roman" w:hAnsi="Times New Roman"/>
                <w:color w:val="000000"/>
                <w:sz w:val="24"/>
                <w:szCs w:val="24"/>
              </w:rPr>
            </w:pPr>
            <w:r w:rsidRPr="00A86C36">
              <w:rPr>
                <w:rFonts w:ascii="Times New Roman" w:hAnsi="Times New Roman"/>
                <w:color w:val="000000"/>
                <w:sz w:val="24"/>
                <w:szCs w:val="24"/>
              </w:rPr>
              <w:t>Этажность: 1</w:t>
            </w:r>
          </w:p>
          <w:p w:rsidR="00BB678F" w:rsidRPr="00A86C36" w:rsidRDefault="00BB678F" w:rsidP="00BB678F">
            <w:pPr>
              <w:suppressLineNumbers/>
              <w:spacing w:after="0"/>
              <w:ind w:right="230"/>
              <w:rPr>
                <w:rFonts w:ascii="Times New Roman" w:hAnsi="Times New Roman"/>
                <w:color w:val="000000"/>
                <w:sz w:val="24"/>
                <w:szCs w:val="24"/>
              </w:rPr>
            </w:pPr>
            <w:r w:rsidRPr="00A86C36">
              <w:rPr>
                <w:rFonts w:ascii="Times New Roman" w:hAnsi="Times New Roman"/>
                <w:color w:val="000000"/>
                <w:sz w:val="24"/>
                <w:szCs w:val="24"/>
              </w:rPr>
              <w:t xml:space="preserve">Материал: </w:t>
            </w:r>
            <w:r w:rsidRPr="00A86C36">
              <w:rPr>
                <w:rFonts w:ascii="Times New Roman" w:hAnsi="Times New Roman"/>
                <w:sz w:val="24"/>
                <w:szCs w:val="24"/>
              </w:rPr>
              <w:t>кирпич</w:t>
            </w:r>
          </w:p>
          <w:p w:rsidR="00BB678F" w:rsidRPr="00A86C36" w:rsidRDefault="00BB678F" w:rsidP="00BB678F">
            <w:pPr>
              <w:suppressLineNumbers/>
              <w:spacing w:after="0"/>
              <w:ind w:right="230"/>
              <w:rPr>
                <w:rFonts w:ascii="Times New Roman" w:hAnsi="Times New Roman"/>
                <w:sz w:val="24"/>
                <w:szCs w:val="24"/>
              </w:rPr>
            </w:pPr>
            <w:r w:rsidRPr="00A86C36">
              <w:rPr>
                <w:rFonts w:ascii="Times New Roman" w:hAnsi="Times New Roman"/>
                <w:color w:val="000000"/>
                <w:sz w:val="24"/>
                <w:szCs w:val="24"/>
              </w:rPr>
              <w:t>Назначение: нежилое, 1985 год постройки</w:t>
            </w:r>
          </w:p>
        </w:tc>
      </w:tr>
    </w:tbl>
    <w:p w:rsidR="00BB678F" w:rsidRPr="00A86C36" w:rsidRDefault="00BB678F" w:rsidP="00BB678F">
      <w:pPr>
        <w:tabs>
          <w:tab w:val="left" w:pos="567"/>
        </w:tabs>
        <w:spacing w:after="0" w:line="360" w:lineRule="auto"/>
        <w:ind w:right="230"/>
        <w:jc w:val="center"/>
        <w:rPr>
          <w:rFonts w:ascii="Times New Roman" w:hAnsi="Times New Roman"/>
          <w:b/>
          <w:sz w:val="24"/>
          <w:szCs w:val="24"/>
        </w:rPr>
      </w:pPr>
      <w:r w:rsidRPr="00A86C36">
        <w:rPr>
          <w:rFonts w:ascii="Times New Roman" w:hAnsi="Times New Roman"/>
          <w:sz w:val="24"/>
          <w:szCs w:val="24"/>
        </w:rPr>
        <w:tab/>
      </w:r>
    </w:p>
    <w:p w:rsidR="00BB678F" w:rsidRPr="00A86C36" w:rsidRDefault="00BB678F" w:rsidP="00BB678F">
      <w:pPr>
        <w:suppressLineNumbers/>
        <w:spacing w:after="0" w:line="360" w:lineRule="auto"/>
        <w:ind w:right="230" w:firstLine="545"/>
        <w:jc w:val="both"/>
        <w:rPr>
          <w:rFonts w:ascii="Times New Roman" w:hAnsi="Times New Roman"/>
          <w:b/>
          <w:sz w:val="24"/>
          <w:szCs w:val="24"/>
        </w:rPr>
      </w:pPr>
    </w:p>
    <w:p w:rsidR="00BB678F" w:rsidRPr="00A86C36" w:rsidRDefault="00BB678F" w:rsidP="00BB678F">
      <w:pPr>
        <w:suppressLineNumbers/>
        <w:spacing w:after="0" w:line="360" w:lineRule="auto"/>
        <w:ind w:right="230" w:firstLine="545"/>
        <w:jc w:val="center"/>
        <w:rPr>
          <w:rFonts w:ascii="Times New Roman" w:hAnsi="Times New Roman"/>
          <w:b/>
          <w:sz w:val="24"/>
          <w:szCs w:val="24"/>
        </w:rPr>
      </w:pPr>
    </w:p>
    <w:p w:rsidR="00BB678F" w:rsidRPr="00A86C36" w:rsidRDefault="00BB678F" w:rsidP="00BB678F">
      <w:pPr>
        <w:suppressLineNumbers/>
        <w:spacing w:after="0" w:line="360" w:lineRule="auto"/>
        <w:ind w:right="230" w:firstLine="545"/>
        <w:jc w:val="center"/>
        <w:rPr>
          <w:rFonts w:ascii="Times New Roman" w:hAnsi="Times New Roman"/>
          <w:b/>
          <w:sz w:val="24"/>
          <w:szCs w:val="24"/>
        </w:rPr>
      </w:pPr>
      <w:r w:rsidRPr="00A86C36">
        <w:rPr>
          <w:rFonts w:ascii="Times New Roman" w:hAnsi="Times New Roman"/>
          <w:b/>
          <w:sz w:val="24"/>
          <w:szCs w:val="24"/>
        </w:rPr>
        <w:t>Котельная №17</w:t>
      </w:r>
    </w:p>
    <w:tbl>
      <w:tblPr>
        <w:tblW w:w="10456" w:type="dxa"/>
        <w:tblLayout w:type="fixed"/>
        <w:tblLook w:val="0000" w:firstRow="0" w:lastRow="0" w:firstColumn="0" w:lastColumn="0" w:noHBand="0" w:noVBand="0"/>
      </w:tblPr>
      <w:tblGrid>
        <w:gridCol w:w="250"/>
        <w:gridCol w:w="566"/>
        <w:gridCol w:w="4679"/>
        <w:gridCol w:w="4961"/>
      </w:tblGrid>
      <w:tr w:rsidR="00BB678F" w:rsidRPr="00A86C36" w:rsidTr="00D245DF">
        <w:trPr>
          <w:gridBefore w:val="1"/>
          <w:wBefore w:w="250" w:type="dxa"/>
          <w:trHeight w:val="1158"/>
        </w:trPr>
        <w:tc>
          <w:tcPr>
            <w:tcW w:w="566" w:type="dxa"/>
            <w:tcBorders>
              <w:top w:val="single" w:sz="8" w:space="0" w:color="auto"/>
              <w:left w:val="single" w:sz="8" w:space="0" w:color="auto"/>
              <w:bottom w:val="single" w:sz="8" w:space="0" w:color="auto"/>
              <w:right w:val="single" w:sz="8" w:space="0" w:color="auto"/>
            </w:tcBorders>
            <w:shd w:val="clear" w:color="auto" w:fill="auto"/>
          </w:tcPr>
          <w:p w:rsidR="00BB678F" w:rsidRPr="00A86C36" w:rsidRDefault="00BB678F" w:rsidP="00BB678F">
            <w:pPr>
              <w:suppressLineNumbers/>
              <w:spacing w:after="0"/>
              <w:ind w:right="230"/>
              <w:jc w:val="center"/>
              <w:rPr>
                <w:rFonts w:ascii="Times New Roman" w:hAnsi="Times New Roman"/>
                <w:b/>
                <w:sz w:val="24"/>
                <w:szCs w:val="24"/>
              </w:rPr>
            </w:pPr>
            <w:r w:rsidRPr="00A86C36">
              <w:rPr>
                <w:rFonts w:ascii="Times New Roman" w:hAnsi="Times New Roman"/>
                <w:b/>
                <w:sz w:val="24"/>
                <w:szCs w:val="24"/>
              </w:rPr>
              <w:t>№ п/п</w:t>
            </w:r>
          </w:p>
        </w:tc>
        <w:tc>
          <w:tcPr>
            <w:tcW w:w="4679" w:type="dxa"/>
            <w:tcBorders>
              <w:top w:val="single" w:sz="8" w:space="0" w:color="auto"/>
              <w:left w:val="nil"/>
              <w:bottom w:val="single" w:sz="8" w:space="0" w:color="auto"/>
              <w:right w:val="single" w:sz="8" w:space="0" w:color="auto"/>
            </w:tcBorders>
            <w:shd w:val="clear" w:color="auto" w:fill="auto"/>
          </w:tcPr>
          <w:p w:rsidR="00BB678F" w:rsidRPr="00A86C36" w:rsidRDefault="00BB678F" w:rsidP="00BB678F">
            <w:pPr>
              <w:suppressLineNumbers/>
              <w:spacing w:after="0"/>
              <w:ind w:right="230"/>
              <w:jc w:val="center"/>
              <w:rPr>
                <w:rFonts w:ascii="Times New Roman" w:hAnsi="Times New Roman"/>
                <w:b/>
                <w:sz w:val="24"/>
                <w:szCs w:val="24"/>
              </w:rPr>
            </w:pPr>
            <w:r w:rsidRPr="00A86C36">
              <w:rPr>
                <w:rFonts w:ascii="Times New Roman" w:hAnsi="Times New Roman"/>
                <w:b/>
                <w:sz w:val="24"/>
                <w:szCs w:val="24"/>
              </w:rPr>
              <w:t xml:space="preserve">Наименование </w:t>
            </w:r>
          </w:p>
          <w:p w:rsidR="00BB678F" w:rsidRPr="00A86C36" w:rsidRDefault="00BB678F" w:rsidP="00BB678F">
            <w:pPr>
              <w:suppressLineNumbers/>
              <w:spacing w:after="0"/>
              <w:ind w:right="230"/>
              <w:jc w:val="center"/>
              <w:rPr>
                <w:rFonts w:ascii="Times New Roman" w:hAnsi="Times New Roman"/>
                <w:b/>
                <w:sz w:val="24"/>
                <w:szCs w:val="24"/>
              </w:rPr>
            </w:pPr>
            <w:r w:rsidRPr="00A86C36">
              <w:rPr>
                <w:rFonts w:ascii="Times New Roman" w:hAnsi="Times New Roman"/>
                <w:b/>
                <w:sz w:val="24"/>
                <w:szCs w:val="24"/>
              </w:rPr>
              <w:t xml:space="preserve">имущества, </w:t>
            </w:r>
          </w:p>
          <w:p w:rsidR="00BB678F" w:rsidRPr="00A86C36" w:rsidRDefault="00BB678F" w:rsidP="00BB678F">
            <w:pPr>
              <w:suppressLineNumbers/>
              <w:spacing w:after="0"/>
              <w:ind w:right="230"/>
              <w:jc w:val="center"/>
              <w:rPr>
                <w:rFonts w:ascii="Times New Roman" w:hAnsi="Times New Roman"/>
                <w:b/>
                <w:sz w:val="24"/>
                <w:szCs w:val="24"/>
              </w:rPr>
            </w:pPr>
            <w:r w:rsidRPr="00A86C36">
              <w:rPr>
                <w:rFonts w:ascii="Times New Roman" w:hAnsi="Times New Roman"/>
                <w:b/>
                <w:sz w:val="24"/>
                <w:szCs w:val="24"/>
              </w:rPr>
              <w:t xml:space="preserve">местонахождение, </w:t>
            </w:r>
          </w:p>
          <w:p w:rsidR="00BB678F" w:rsidRPr="00A86C36" w:rsidRDefault="00BB678F" w:rsidP="00BB678F">
            <w:pPr>
              <w:suppressLineNumbers/>
              <w:spacing w:after="0"/>
              <w:ind w:right="230"/>
              <w:jc w:val="center"/>
              <w:rPr>
                <w:rFonts w:ascii="Times New Roman" w:hAnsi="Times New Roman"/>
                <w:b/>
                <w:sz w:val="24"/>
                <w:szCs w:val="24"/>
              </w:rPr>
            </w:pPr>
            <w:r w:rsidRPr="00A86C36">
              <w:rPr>
                <w:rFonts w:ascii="Times New Roman" w:hAnsi="Times New Roman"/>
                <w:b/>
                <w:sz w:val="24"/>
                <w:szCs w:val="24"/>
              </w:rPr>
              <w:t>адрес</w:t>
            </w:r>
          </w:p>
        </w:tc>
        <w:tc>
          <w:tcPr>
            <w:tcW w:w="4961" w:type="dxa"/>
            <w:tcBorders>
              <w:top w:val="single" w:sz="8" w:space="0" w:color="auto"/>
              <w:left w:val="nil"/>
              <w:bottom w:val="single" w:sz="8" w:space="0" w:color="auto"/>
              <w:right w:val="single" w:sz="8" w:space="0" w:color="auto"/>
            </w:tcBorders>
            <w:shd w:val="clear" w:color="auto" w:fill="auto"/>
          </w:tcPr>
          <w:p w:rsidR="00BB678F" w:rsidRPr="00A86C36" w:rsidRDefault="00BB678F" w:rsidP="00BB678F">
            <w:pPr>
              <w:suppressLineNumbers/>
              <w:spacing w:after="0"/>
              <w:ind w:right="230"/>
              <w:jc w:val="center"/>
              <w:rPr>
                <w:rFonts w:ascii="Times New Roman" w:hAnsi="Times New Roman"/>
                <w:b/>
                <w:sz w:val="24"/>
                <w:szCs w:val="24"/>
              </w:rPr>
            </w:pPr>
            <w:r w:rsidRPr="00A86C36">
              <w:rPr>
                <w:rFonts w:ascii="Times New Roman" w:hAnsi="Times New Roman"/>
                <w:b/>
                <w:sz w:val="24"/>
                <w:szCs w:val="24"/>
              </w:rPr>
              <w:t xml:space="preserve">Характеристика </w:t>
            </w:r>
          </w:p>
          <w:p w:rsidR="00BB678F" w:rsidRPr="00A86C36" w:rsidRDefault="00BB678F" w:rsidP="00BB678F">
            <w:pPr>
              <w:suppressLineNumbers/>
              <w:spacing w:after="0"/>
              <w:ind w:right="230"/>
              <w:jc w:val="center"/>
              <w:rPr>
                <w:rFonts w:ascii="Times New Roman" w:hAnsi="Times New Roman"/>
                <w:b/>
                <w:sz w:val="24"/>
                <w:szCs w:val="24"/>
              </w:rPr>
            </w:pPr>
            <w:r w:rsidRPr="00A86C36">
              <w:rPr>
                <w:rFonts w:ascii="Times New Roman" w:hAnsi="Times New Roman"/>
                <w:b/>
                <w:sz w:val="24"/>
                <w:szCs w:val="24"/>
              </w:rPr>
              <w:t xml:space="preserve">имущества </w:t>
            </w:r>
          </w:p>
        </w:tc>
      </w:tr>
      <w:tr w:rsidR="00BB678F" w:rsidRPr="00A86C36" w:rsidTr="00D245DF">
        <w:trPr>
          <w:gridBefore w:val="1"/>
          <w:wBefore w:w="250" w:type="dxa"/>
          <w:trHeight w:val="25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678F" w:rsidRPr="00A86C36" w:rsidRDefault="00BB678F" w:rsidP="00BB678F">
            <w:pPr>
              <w:suppressLineNumbers/>
              <w:spacing w:after="0"/>
              <w:ind w:right="230"/>
              <w:jc w:val="center"/>
              <w:rPr>
                <w:rFonts w:ascii="Times New Roman" w:hAnsi="Times New Roman"/>
                <w:b/>
                <w:bCs/>
                <w:sz w:val="24"/>
                <w:szCs w:val="24"/>
              </w:rPr>
            </w:pPr>
            <w:r w:rsidRPr="00A86C36">
              <w:rPr>
                <w:rFonts w:ascii="Times New Roman" w:hAnsi="Times New Roman"/>
                <w:b/>
                <w:bCs/>
                <w:sz w:val="24"/>
                <w:szCs w:val="24"/>
              </w:rPr>
              <w:t>1</w:t>
            </w:r>
          </w:p>
        </w:tc>
        <w:tc>
          <w:tcPr>
            <w:tcW w:w="4679" w:type="dxa"/>
            <w:tcBorders>
              <w:top w:val="single" w:sz="4" w:space="0" w:color="auto"/>
              <w:left w:val="nil"/>
              <w:bottom w:val="single" w:sz="4" w:space="0" w:color="auto"/>
              <w:right w:val="nil"/>
            </w:tcBorders>
            <w:shd w:val="clear" w:color="auto" w:fill="auto"/>
            <w:noWrap/>
            <w:vAlign w:val="bottom"/>
          </w:tcPr>
          <w:p w:rsidR="00BB678F" w:rsidRPr="00A86C36" w:rsidRDefault="00BB678F" w:rsidP="00BB678F">
            <w:pPr>
              <w:suppressLineNumbers/>
              <w:spacing w:after="0"/>
              <w:ind w:right="230"/>
              <w:jc w:val="center"/>
              <w:rPr>
                <w:rFonts w:ascii="Times New Roman" w:hAnsi="Times New Roman"/>
                <w:b/>
                <w:bCs/>
                <w:sz w:val="24"/>
                <w:szCs w:val="24"/>
              </w:rPr>
            </w:pPr>
            <w:r w:rsidRPr="00A86C36">
              <w:rPr>
                <w:rFonts w:ascii="Times New Roman" w:hAnsi="Times New Roman"/>
                <w:b/>
                <w:bCs/>
                <w:sz w:val="24"/>
                <w:szCs w:val="24"/>
              </w:rPr>
              <w:t>2</w:t>
            </w:r>
          </w:p>
        </w:tc>
        <w:tc>
          <w:tcPr>
            <w:tcW w:w="4961" w:type="dxa"/>
            <w:tcBorders>
              <w:top w:val="single" w:sz="4" w:space="0" w:color="auto"/>
              <w:left w:val="single" w:sz="4" w:space="0" w:color="auto"/>
              <w:bottom w:val="single" w:sz="4" w:space="0" w:color="auto"/>
              <w:right w:val="nil"/>
            </w:tcBorders>
            <w:shd w:val="clear" w:color="auto" w:fill="auto"/>
            <w:noWrap/>
            <w:vAlign w:val="bottom"/>
          </w:tcPr>
          <w:p w:rsidR="00BB678F" w:rsidRPr="00A86C36" w:rsidRDefault="00BB678F" w:rsidP="00BB678F">
            <w:pPr>
              <w:suppressLineNumbers/>
              <w:spacing w:after="0"/>
              <w:ind w:right="230"/>
              <w:jc w:val="center"/>
              <w:rPr>
                <w:rFonts w:ascii="Times New Roman" w:hAnsi="Times New Roman"/>
                <w:b/>
                <w:bCs/>
                <w:sz w:val="24"/>
                <w:szCs w:val="24"/>
              </w:rPr>
            </w:pPr>
            <w:r w:rsidRPr="00A86C36">
              <w:rPr>
                <w:rFonts w:ascii="Times New Roman" w:hAnsi="Times New Roman"/>
                <w:b/>
                <w:bCs/>
                <w:sz w:val="24"/>
                <w:szCs w:val="24"/>
              </w:rPr>
              <w:t>3</w:t>
            </w:r>
          </w:p>
        </w:tc>
      </w:tr>
      <w:tr w:rsidR="00BB678F" w:rsidRPr="00A86C36" w:rsidTr="00D245DF">
        <w:trPr>
          <w:gridBefore w:val="1"/>
          <w:wBefore w:w="250" w:type="dxa"/>
          <w:trHeight w:val="255"/>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BB678F" w:rsidRPr="00A86C36" w:rsidRDefault="00BB678F" w:rsidP="00BB678F">
            <w:pPr>
              <w:suppressLineNumbers/>
              <w:spacing w:after="0"/>
              <w:ind w:right="230"/>
              <w:jc w:val="center"/>
              <w:rPr>
                <w:rFonts w:ascii="Times New Roman" w:hAnsi="Times New Roman"/>
                <w:sz w:val="24"/>
                <w:szCs w:val="24"/>
              </w:rPr>
            </w:pPr>
            <w:r w:rsidRPr="00A86C36">
              <w:rPr>
                <w:rFonts w:ascii="Times New Roman" w:hAnsi="Times New Roman"/>
                <w:sz w:val="24"/>
                <w:szCs w:val="24"/>
              </w:rPr>
              <w:t>1.</w:t>
            </w:r>
          </w:p>
        </w:tc>
        <w:tc>
          <w:tcPr>
            <w:tcW w:w="4679" w:type="dxa"/>
            <w:tcBorders>
              <w:top w:val="single" w:sz="4" w:space="0" w:color="auto"/>
              <w:left w:val="nil"/>
              <w:bottom w:val="single" w:sz="4" w:space="0" w:color="auto"/>
              <w:right w:val="single" w:sz="4" w:space="0" w:color="auto"/>
            </w:tcBorders>
            <w:shd w:val="clear" w:color="auto" w:fill="auto"/>
          </w:tcPr>
          <w:p w:rsidR="00BB678F" w:rsidRPr="00A86C36" w:rsidRDefault="00BB678F" w:rsidP="00BB678F">
            <w:pPr>
              <w:suppressLineNumbers/>
              <w:spacing w:after="0"/>
              <w:ind w:right="230"/>
              <w:rPr>
                <w:rFonts w:ascii="Times New Roman" w:hAnsi="Times New Roman"/>
                <w:sz w:val="24"/>
                <w:szCs w:val="24"/>
              </w:rPr>
            </w:pPr>
            <w:r w:rsidRPr="00A86C36">
              <w:rPr>
                <w:rFonts w:ascii="Times New Roman" w:hAnsi="Times New Roman"/>
                <w:sz w:val="24"/>
                <w:szCs w:val="24"/>
              </w:rPr>
              <w:t>Здание – котельная №</w:t>
            </w:r>
            <w:proofErr w:type="gramStart"/>
            <w:r w:rsidRPr="00A86C36">
              <w:rPr>
                <w:rFonts w:ascii="Times New Roman" w:hAnsi="Times New Roman"/>
                <w:sz w:val="24"/>
                <w:szCs w:val="24"/>
              </w:rPr>
              <w:t>17  (</w:t>
            </w:r>
            <w:proofErr w:type="gramEnd"/>
            <w:r w:rsidRPr="00A86C36">
              <w:rPr>
                <w:rFonts w:ascii="Times New Roman" w:hAnsi="Times New Roman"/>
                <w:sz w:val="24"/>
                <w:szCs w:val="24"/>
              </w:rPr>
              <w:t>лит. А)</w:t>
            </w:r>
            <w:proofErr w:type="gramStart"/>
            <w:r w:rsidRPr="00A86C36">
              <w:rPr>
                <w:rFonts w:ascii="Times New Roman" w:hAnsi="Times New Roman"/>
                <w:sz w:val="24"/>
                <w:szCs w:val="24"/>
              </w:rPr>
              <w:t>, )</w:t>
            </w:r>
            <w:proofErr w:type="gramEnd"/>
            <w:r w:rsidRPr="00A86C36">
              <w:rPr>
                <w:rFonts w:ascii="Times New Roman" w:hAnsi="Times New Roman"/>
                <w:sz w:val="24"/>
                <w:szCs w:val="24"/>
              </w:rPr>
              <w:t xml:space="preserve">, назначение: нежилое,1-этажное, общей площадью 150,1  кв. м по адресу: Приморский край, Черниговский район, </w:t>
            </w:r>
            <w:proofErr w:type="spellStart"/>
            <w:r w:rsidRPr="00A86C36">
              <w:rPr>
                <w:rFonts w:ascii="Times New Roman" w:hAnsi="Times New Roman"/>
                <w:sz w:val="24"/>
                <w:szCs w:val="24"/>
              </w:rPr>
              <w:t>с.Черниговка</w:t>
            </w:r>
            <w:proofErr w:type="spellEnd"/>
            <w:r w:rsidRPr="00A86C36">
              <w:rPr>
                <w:rFonts w:ascii="Times New Roman" w:hAnsi="Times New Roman"/>
                <w:sz w:val="24"/>
                <w:szCs w:val="24"/>
              </w:rPr>
              <w:t xml:space="preserve">, </w:t>
            </w:r>
            <w:proofErr w:type="spellStart"/>
            <w:r w:rsidRPr="00A86C36">
              <w:rPr>
                <w:rFonts w:ascii="Times New Roman" w:hAnsi="Times New Roman"/>
                <w:sz w:val="24"/>
                <w:szCs w:val="24"/>
              </w:rPr>
              <w:t>ул.Пушкинская</w:t>
            </w:r>
            <w:proofErr w:type="spellEnd"/>
            <w:r w:rsidRPr="00A86C36">
              <w:rPr>
                <w:rFonts w:ascii="Times New Roman" w:hAnsi="Times New Roman"/>
                <w:sz w:val="24"/>
                <w:szCs w:val="24"/>
              </w:rPr>
              <w:t>, д.99-б</w:t>
            </w:r>
          </w:p>
        </w:tc>
        <w:tc>
          <w:tcPr>
            <w:tcW w:w="4961" w:type="dxa"/>
            <w:tcBorders>
              <w:top w:val="single" w:sz="4" w:space="0" w:color="auto"/>
              <w:left w:val="nil"/>
              <w:bottom w:val="single" w:sz="4" w:space="0" w:color="auto"/>
              <w:right w:val="single" w:sz="4" w:space="0" w:color="auto"/>
            </w:tcBorders>
            <w:shd w:val="clear" w:color="auto" w:fill="FFFFFF"/>
          </w:tcPr>
          <w:p w:rsidR="00BB678F" w:rsidRPr="00A86C36" w:rsidRDefault="00BB678F" w:rsidP="00BB678F">
            <w:pPr>
              <w:suppressLineNumbers/>
              <w:spacing w:after="0"/>
              <w:ind w:right="230"/>
              <w:jc w:val="both"/>
              <w:rPr>
                <w:rFonts w:ascii="Times New Roman" w:hAnsi="Times New Roman"/>
                <w:color w:val="000000"/>
                <w:sz w:val="24"/>
                <w:szCs w:val="24"/>
              </w:rPr>
            </w:pPr>
            <w:r w:rsidRPr="00A86C36">
              <w:rPr>
                <w:rFonts w:ascii="Times New Roman" w:hAnsi="Times New Roman"/>
                <w:color w:val="000000"/>
                <w:sz w:val="24"/>
                <w:szCs w:val="24"/>
              </w:rPr>
              <w:t>Площадь 150,1 кв. м</w:t>
            </w:r>
          </w:p>
          <w:p w:rsidR="00BB678F" w:rsidRPr="00A86C36" w:rsidRDefault="00BB678F" w:rsidP="00BB678F">
            <w:pPr>
              <w:suppressLineNumbers/>
              <w:spacing w:after="0"/>
              <w:ind w:right="230"/>
              <w:jc w:val="both"/>
              <w:rPr>
                <w:rFonts w:ascii="Times New Roman" w:hAnsi="Times New Roman"/>
                <w:color w:val="000000"/>
                <w:sz w:val="24"/>
                <w:szCs w:val="24"/>
              </w:rPr>
            </w:pPr>
            <w:r w:rsidRPr="00A86C36">
              <w:rPr>
                <w:rFonts w:ascii="Times New Roman" w:hAnsi="Times New Roman"/>
                <w:color w:val="000000"/>
                <w:sz w:val="24"/>
                <w:szCs w:val="24"/>
              </w:rPr>
              <w:t>Этажность: 1</w:t>
            </w:r>
          </w:p>
          <w:p w:rsidR="00BB678F" w:rsidRPr="00A86C36" w:rsidRDefault="00BB678F" w:rsidP="00BB678F">
            <w:pPr>
              <w:suppressLineNumbers/>
              <w:spacing w:after="0"/>
              <w:ind w:right="230"/>
              <w:rPr>
                <w:rFonts w:ascii="Times New Roman" w:hAnsi="Times New Roman"/>
                <w:color w:val="000000"/>
                <w:sz w:val="24"/>
                <w:szCs w:val="24"/>
              </w:rPr>
            </w:pPr>
            <w:r w:rsidRPr="00A86C36">
              <w:rPr>
                <w:rFonts w:ascii="Times New Roman" w:hAnsi="Times New Roman"/>
                <w:color w:val="000000"/>
                <w:sz w:val="24"/>
                <w:szCs w:val="24"/>
              </w:rPr>
              <w:t xml:space="preserve">Материал: </w:t>
            </w:r>
            <w:r w:rsidRPr="00A86C36">
              <w:rPr>
                <w:rFonts w:ascii="Times New Roman" w:hAnsi="Times New Roman"/>
                <w:sz w:val="24"/>
                <w:szCs w:val="24"/>
              </w:rPr>
              <w:t>кирпич</w:t>
            </w:r>
          </w:p>
          <w:p w:rsidR="00BB678F" w:rsidRPr="00A86C36" w:rsidRDefault="00BB678F" w:rsidP="00BB678F">
            <w:pPr>
              <w:suppressLineNumbers/>
              <w:spacing w:after="0"/>
              <w:ind w:right="230"/>
              <w:rPr>
                <w:rFonts w:ascii="Times New Roman" w:hAnsi="Times New Roman"/>
                <w:sz w:val="24"/>
                <w:szCs w:val="24"/>
              </w:rPr>
            </w:pPr>
            <w:r w:rsidRPr="00A86C36">
              <w:rPr>
                <w:rFonts w:ascii="Times New Roman" w:hAnsi="Times New Roman"/>
                <w:color w:val="000000"/>
                <w:sz w:val="24"/>
                <w:szCs w:val="24"/>
              </w:rPr>
              <w:t>Назначение: нежилое, 2002 год постройки</w:t>
            </w:r>
          </w:p>
        </w:tc>
      </w:tr>
      <w:tr w:rsidR="00BB678F" w:rsidRPr="00A86C36" w:rsidTr="00D245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961" w:type="dxa"/>
        </w:trPr>
        <w:tc>
          <w:tcPr>
            <w:tcW w:w="5495" w:type="dxa"/>
            <w:gridSpan w:val="3"/>
            <w:tcBorders>
              <w:top w:val="nil"/>
              <w:left w:val="nil"/>
              <w:bottom w:val="nil"/>
              <w:right w:val="nil"/>
            </w:tcBorders>
            <w:shd w:val="clear" w:color="auto" w:fill="auto"/>
          </w:tcPr>
          <w:p w:rsidR="00BB678F" w:rsidRPr="00A86C36" w:rsidRDefault="00BB678F" w:rsidP="00BB678F">
            <w:pPr>
              <w:spacing w:after="0"/>
              <w:jc w:val="center"/>
              <w:rPr>
                <w:rFonts w:ascii="Times New Roman" w:hAnsi="Times New Roman"/>
                <w:b/>
                <w:sz w:val="24"/>
                <w:szCs w:val="24"/>
              </w:rPr>
            </w:pPr>
          </w:p>
        </w:tc>
      </w:tr>
      <w:tr w:rsidR="00BB678F" w:rsidRPr="00A86C36" w:rsidTr="00D245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961" w:type="dxa"/>
        </w:trPr>
        <w:tc>
          <w:tcPr>
            <w:tcW w:w="5495" w:type="dxa"/>
            <w:gridSpan w:val="3"/>
            <w:tcBorders>
              <w:top w:val="nil"/>
              <w:left w:val="nil"/>
              <w:bottom w:val="nil"/>
              <w:right w:val="nil"/>
            </w:tcBorders>
            <w:shd w:val="clear" w:color="auto" w:fill="auto"/>
          </w:tcPr>
          <w:p w:rsidR="00BB678F" w:rsidRPr="00A86C36" w:rsidRDefault="00BB678F" w:rsidP="00BB678F">
            <w:pPr>
              <w:spacing w:after="0"/>
              <w:rPr>
                <w:rFonts w:ascii="Times New Roman" w:hAnsi="Times New Roman"/>
                <w:sz w:val="24"/>
                <w:szCs w:val="24"/>
              </w:rPr>
            </w:pPr>
          </w:p>
        </w:tc>
      </w:tr>
      <w:tr w:rsidR="00BB678F" w:rsidRPr="00A86C36" w:rsidTr="00D245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961" w:type="dxa"/>
        </w:trPr>
        <w:tc>
          <w:tcPr>
            <w:tcW w:w="5495" w:type="dxa"/>
            <w:gridSpan w:val="3"/>
            <w:tcBorders>
              <w:top w:val="nil"/>
              <w:left w:val="nil"/>
              <w:bottom w:val="nil"/>
              <w:right w:val="nil"/>
            </w:tcBorders>
            <w:shd w:val="clear" w:color="auto" w:fill="auto"/>
          </w:tcPr>
          <w:p w:rsidR="00BB678F" w:rsidRPr="00A86C36" w:rsidRDefault="00BB678F" w:rsidP="00BB678F">
            <w:pPr>
              <w:spacing w:after="0"/>
              <w:rPr>
                <w:rFonts w:ascii="Times New Roman" w:hAnsi="Times New Roman"/>
                <w:sz w:val="24"/>
                <w:szCs w:val="24"/>
              </w:rPr>
            </w:pPr>
          </w:p>
        </w:tc>
      </w:tr>
    </w:tbl>
    <w:p w:rsidR="00BB678F" w:rsidRPr="00A86C36" w:rsidRDefault="00BB678F" w:rsidP="00BB678F">
      <w:pPr>
        <w:suppressLineNumbers/>
        <w:spacing w:after="0" w:line="360" w:lineRule="auto"/>
        <w:ind w:right="230" w:firstLine="545"/>
        <w:jc w:val="center"/>
        <w:rPr>
          <w:rFonts w:ascii="Times New Roman" w:hAnsi="Times New Roman"/>
          <w:b/>
          <w:sz w:val="24"/>
          <w:szCs w:val="24"/>
        </w:rPr>
      </w:pPr>
    </w:p>
    <w:p w:rsidR="00BB678F" w:rsidRPr="00A86C36" w:rsidRDefault="00BB678F" w:rsidP="00BB678F">
      <w:pPr>
        <w:suppressLineNumbers/>
        <w:spacing w:after="0" w:line="360" w:lineRule="auto"/>
        <w:ind w:right="230" w:firstLine="545"/>
        <w:jc w:val="center"/>
        <w:rPr>
          <w:rFonts w:ascii="Times New Roman" w:hAnsi="Times New Roman"/>
          <w:b/>
          <w:sz w:val="24"/>
          <w:szCs w:val="24"/>
        </w:rPr>
      </w:pPr>
      <w:r w:rsidRPr="00A86C36">
        <w:rPr>
          <w:rFonts w:ascii="Times New Roman" w:hAnsi="Times New Roman"/>
          <w:b/>
          <w:sz w:val="24"/>
          <w:szCs w:val="24"/>
        </w:rPr>
        <w:t>Котельная №23</w:t>
      </w:r>
    </w:p>
    <w:tbl>
      <w:tblPr>
        <w:tblW w:w="10206" w:type="dxa"/>
        <w:tblInd w:w="250" w:type="dxa"/>
        <w:tblLayout w:type="fixed"/>
        <w:tblLook w:val="0000" w:firstRow="0" w:lastRow="0" w:firstColumn="0" w:lastColumn="0" w:noHBand="0" w:noVBand="0"/>
      </w:tblPr>
      <w:tblGrid>
        <w:gridCol w:w="567"/>
        <w:gridCol w:w="4678"/>
        <w:gridCol w:w="4961"/>
      </w:tblGrid>
      <w:tr w:rsidR="00BB678F" w:rsidRPr="00A86C36" w:rsidTr="00D245DF">
        <w:trPr>
          <w:trHeight w:val="1158"/>
        </w:trPr>
        <w:tc>
          <w:tcPr>
            <w:tcW w:w="567" w:type="dxa"/>
            <w:tcBorders>
              <w:top w:val="single" w:sz="8" w:space="0" w:color="auto"/>
              <w:left w:val="single" w:sz="8" w:space="0" w:color="auto"/>
              <w:bottom w:val="single" w:sz="8" w:space="0" w:color="auto"/>
              <w:right w:val="single" w:sz="8" w:space="0" w:color="auto"/>
            </w:tcBorders>
            <w:shd w:val="clear" w:color="auto" w:fill="auto"/>
          </w:tcPr>
          <w:p w:rsidR="00BB678F" w:rsidRPr="00A86C36" w:rsidRDefault="00BB678F" w:rsidP="00BB678F">
            <w:pPr>
              <w:suppressLineNumbers/>
              <w:spacing w:after="0"/>
              <w:ind w:right="230"/>
              <w:jc w:val="center"/>
              <w:rPr>
                <w:rFonts w:ascii="Times New Roman" w:hAnsi="Times New Roman"/>
                <w:b/>
                <w:sz w:val="24"/>
                <w:szCs w:val="24"/>
              </w:rPr>
            </w:pPr>
            <w:r w:rsidRPr="00A86C36">
              <w:rPr>
                <w:rFonts w:ascii="Times New Roman" w:hAnsi="Times New Roman"/>
                <w:b/>
                <w:sz w:val="24"/>
                <w:szCs w:val="24"/>
              </w:rPr>
              <w:t>№ п/п</w:t>
            </w:r>
          </w:p>
        </w:tc>
        <w:tc>
          <w:tcPr>
            <w:tcW w:w="4678" w:type="dxa"/>
            <w:tcBorders>
              <w:top w:val="single" w:sz="8" w:space="0" w:color="auto"/>
              <w:left w:val="nil"/>
              <w:bottom w:val="single" w:sz="8" w:space="0" w:color="auto"/>
              <w:right w:val="single" w:sz="8" w:space="0" w:color="auto"/>
            </w:tcBorders>
            <w:shd w:val="clear" w:color="auto" w:fill="auto"/>
          </w:tcPr>
          <w:p w:rsidR="00BB678F" w:rsidRPr="00A86C36" w:rsidRDefault="00BB678F" w:rsidP="00BB678F">
            <w:pPr>
              <w:suppressLineNumbers/>
              <w:spacing w:after="0"/>
              <w:ind w:right="230"/>
              <w:jc w:val="center"/>
              <w:rPr>
                <w:rFonts w:ascii="Times New Roman" w:hAnsi="Times New Roman"/>
                <w:b/>
                <w:sz w:val="24"/>
                <w:szCs w:val="24"/>
              </w:rPr>
            </w:pPr>
            <w:r w:rsidRPr="00A86C36">
              <w:rPr>
                <w:rFonts w:ascii="Times New Roman" w:hAnsi="Times New Roman"/>
                <w:b/>
                <w:sz w:val="24"/>
                <w:szCs w:val="24"/>
              </w:rPr>
              <w:t xml:space="preserve">Наименование </w:t>
            </w:r>
          </w:p>
          <w:p w:rsidR="00BB678F" w:rsidRPr="00A86C36" w:rsidRDefault="00BB678F" w:rsidP="00BB678F">
            <w:pPr>
              <w:suppressLineNumbers/>
              <w:spacing w:after="0"/>
              <w:ind w:right="230"/>
              <w:jc w:val="center"/>
              <w:rPr>
                <w:rFonts w:ascii="Times New Roman" w:hAnsi="Times New Roman"/>
                <w:b/>
                <w:sz w:val="24"/>
                <w:szCs w:val="24"/>
              </w:rPr>
            </w:pPr>
            <w:r w:rsidRPr="00A86C36">
              <w:rPr>
                <w:rFonts w:ascii="Times New Roman" w:hAnsi="Times New Roman"/>
                <w:b/>
                <w:sz w:val="24"/>
                <w:szCs w:val="24"/>
              </w:rPr>
              <w:t xml:space="preserve">имущества, </w:t>
            </w:r>
          </w:p>
          <w:p w:rsidR="00BB678F" w:rsidRPr="00A86C36" w:rsidRDefault="00BB678F" w:rsidP="00BB678F">
            <w:pPr>
              <w:suppressLineNumbers/>
              <w:spacing w:after="0"/>
              <w:ind w:right="230"/>
              <w:jc w:val="center"/>
              <w:rPr>
                <w:rFonts w:ascii="Times New Roman" w:hAnsi="Times New Roman"/>
                <w:b/>
                <w:sz w:val="24"/>
                <w:szCs w:val="24"/>
              </w:rPr>
            </w:pPr>
            <w:r w:rsidRPr="00A86C36">
              <w:rPr>
                <w:rFonts w:ascii="Times New Roman" w:hAnsi="Times New Roman"/>
                <w:b/>
                <w:sz w:val="24"/>
                <w:szCs w:val="24"/>
              </w:rPr>
              <w:t xml:space="preserve">местонахождение, </w:t>
            </w:r>
          </w:p>
          <w:p w:rsidR="00BB678F" w:rsidRPr="00A86C36" w:rsidRDefault="00BB678F" w:rsidP="00BB678F">
            <w:pPr>
              <w:suppressLineNumbers/>
              <w:spacing w:after="0"/>
              <w:ind w:right="230"/>
              <w:jc w:val="center"/>
              <w:rPr>
                <w:rFonts w:ascii="Times New Roman" w:hAnsi="Times New Roman"/>
                <w:b/>
                <w:sz w:val="24"/>
                <w:szCs w:val="24"/>
              </w:rPr>
            </w:pPr>
            <w:r w:rsidRPr="00A86C36">
              <w:rPr>
                <w:rFonts w:ascii="Times New Roman" w:hAnsi="Times New Roman"/>
                <w:b/>
                <w:sz w:val="24"/>
                <w:szCs w:val="24"/>
              </w:rPr>
              <w:t>адрес</w:t>
            </w:r>
          </w:p>
        </w:tc>
        <w:tc>
          <w:tcPr>
            <w:tcW w:w="4961" w:type="dxa"/>
            <w:tcBorders>
              <w:top w:val="single" w:sz="8" w:space="0" w:color="auto"/>
              <w:left w:val="nil"/>
              <w:bottom w:val="single" w:sz="8" w:space="0" w:color="auto"/>
              <w:right w:val="single" w:sz="8" w:space="0" w:color="auto"/>
            </w:tcBorders>
            <w:shd w:val="clear" w:color="auto" w:fill="auto"/>
          </w:tcPr>
          <w:p w:rsidR="00BB678F" w:rsidRPr="00A86C36" w:rsidRDefault="00BB678F" w:rsidP="00BB678F">
            <w:pPr>
              <w:suppressLineNumbers/>
              <w:spacing w:after="0"/>
              <w:ind w:right="230"/>
              <w:jc w:val="center"/>
              <w:rPr>
                <w:rFonts w:ascii="Times New Roman" w:hAnsi="Times New Roman"/>
                <w:b/>
                <w:sz w:val="24"/>
                <w:szCs w:val="24"/>
              </w:rPr>
            </w:pPr>
            <w:r w:rsidRPr="00A86C36">
              <w:rPr>
                <w:rFonts w:ascii="Times New Roman" w:hAnsi="Times New Roman"/>
                <w:b/>
                <w:sz w:val="24"/>
                <w:szCs w:val="24"/>
              </w:rPr>
              <w:t xml:space="preserve">Характеристика </w:t>
            </w:r>
          </w:p>
          <w:p w:rsidR="00BB678F" w:rsidRPr="00A86C36" w:rsidRDefault="00BB678F" w:rsidP="00BB678F">
            <w:pPr>
              <w:suppressLineNumbers/>
              <w:spacing w:after="0"/>
              <w:ind w:right="230"/>
              <w:jc w:val="center"/>
              <w:rPr>
                <w:rFonts w:ascii="Times New Roman" w:hAnsi="Times New Roman"/>
                <w:b/>
                <w:sz w:val="24"/>
                <w:szCs w:val="24"/>
              </w:rPr>
            </w:pPr>
            <w:r w:rsidRPr="00A86C36">
              <w:rPr>
                <w:rFonts w:ascii="Times New Roman" w:hAnsi="Times New Roman"/>
                <w:b/>
                <w:sz w:val="24"/>
                <w:szCs w:val="24"/>
              </w:rPr>
              <w:t xml:space="preserve">имущества </w:t>
            </w:r>
          </w:p>
        </w:tc>
      </w:tr>
      <w:tr w:rsidR="00BB678F" w:rsidRPr="00A86C36" w:rsidTr="00D245DF">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678F" w:rsidRPr="00A86C36" w:rsidRDefault="00BB678F" w:rsidP="00BB678F">
            <w:pPr>
              <w:suppressLineNumbers/>
              <w:spacing w:after="0"/>
              <w:ind w:right="230"/>
              <w:jc w:val="center"/>
              <w:rPr>
                <w:rFonts w:ascii="Times New Roman" w:hAnsi="Times New Roman"/>
                <w:b/>
                <w:bCs/>
                <w:sz w:val="24"/>
                <w:szCs w:val="24"/>
              </w:rPr>
            </w:pPr>
            <w:r w:rsidRPr="00A86C36">
              <w:rPr>
                <w:rFonts w:ascii="Times New Roman" w:hAnsi="Times New Roman"/>
                <w:b/>
                <w:bCs/>
                <w:sz w:val="24"/>
                <w:szCs w:val="24"/>
              </w:rPr>
              <w:t>1</w:t>
            </w:r>
          </w:p>
        </w:tc>
        <w:tc>
          <w:tcPr>
            <w:tcW w:w="4678" w:type="dxa"/>
            <w:tcBorders>
              <w:top w:val="single" w:sz="4" w:space="0" w:color="auto"/>
              <w:left w:val="nil"/>
              <w:bottom w:val="single" w:sz="4" w:space="0" w:color="auto"/>
              <w:right w:val="nil"/>
            </w:tcBorders>
            <w:shd w:val="clear" w:color="auto" w:fill="auto"/>
            <w:noWrap/>
            <w:vAlign w:val="bottom"/>
          </w:tcPr>
          <w:p w:rsidR="00BB678F" w:rsidRPr="00A86C36" w:rsidRDefault="00BB678F" w:rsidP="00BB678F">
            <w:pPr>
              <w:suppressLineNumbers/>
              <w:spacing w:after="0"/>
              <w:ind w:right="230"/>
              <w:jc w:val="center"/>
              <w:rPr>
                <w:rFonts w:ascii="Times New Roman" w:hAnsi="Times New Roman"/>
                <w:b/>
                <w:bCs/>
                <w:sz w:val="24"/>
                <w:szCs w:val="24"/>
              </w:rPr>
            </w:pPr>
            <w:r w:rsidRPr="00A86C36">
              <w:rPr>
                <w:rFonts w:ascii="Times New Roman" w:hAnsi="Times New Roman"/>
                <w:b/>
                <w:bCs/>
                <w:sz w:val="24"/>
                <w:szCs w:val="24"/>
              </w:rPr>
              <w:t>2</w:t>
            </w:r>
          </w:p>
        </w:tc>
        <w:tc>
          <w:tcPr>
            <w:tcW w:w="4961" w:type="dxa"/>
            <w:tcBorders>
              <w:top w:val="single" w:sz="4" w:space="0" w:color="auto"/>
              <w:left w:val="single" w:sz="4" w:space="0" w:color="auto"/>
              <w:bottom w:val="single" w:sz="4" w:space="0" w:color="auto"/>
              <w:right w:val="nil"/>
            </w:tcBorders>
            <w:shd w:val="clear" w:color="auto" w:fill="auto"/>
            <w:noWrap/>
            <w:vAlign w:val="bottom"/>
          </w:tcPr>
          <w:p w:rsidR="00BB678F" w:rsidRPr="00A86C36" w:rsidRDefault="00BB678F" w:rsidP="00BB678F">
            <w:pPr>
              <w:suppressLineNumbers/>
              <w:spacing w:after="0"/>
              <w:ind w:right="230"/>
              <w:jc w:val="center"/>
              <w:rPr>
                <w:rFonts w:ascii="Times New Roman" w:hAnsi="Times New Roman"/>
                <w:b/>
                <w:bCs/>
                <w:sz w:val="24"/>
                <w:szCs w:val="24"/>
              </w:rPr>
            </w:pPr>
            <w:r w:rsidRPr="00A86C36">
              <w:rPr>
                <w:rFonts w:ascii="Times New Roman" w:hAnsi="Times New Roman"/>
                <w:b/>
                <w:bCs/>
                <w:sz w:val="24"/>
                <w:szCs w:val="24"/>
              </w:rPr>
              <w:t>3</w:t>
            </w:r>
          </w:p>
        </w:tc>
      </w:tr>
      <w:tr w:rsidR="00BB678F" w:rsidRPr="00A86C36" w:rsidTr="00D245DF">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B678F" w:rsidRPr="00A86C36" w:rsidRDefault="00BB678F" w:rsidP="00BB678F">
            <w:pPr>
              <w:suppressLineNumbers/>
              <w:spacing w:after="0"/>
              <w:ind w:right="230"/>
              <w:jc w:val="center"/>
              <w:rPr>
                <w:rFonts w:ascii="Times New Roman" w:hAnsi="Times New Roman"/>
                <w:sz w:val="24"/>
                <w:szCs w:val="24"/>
              </w:rPr>
            </w:pPr>
            <w:r w:rsidRPr="00A86C36">
              <w:rPr>
                <w:rFonts w:ascii="Times New Roman" w:hAnsi="Times New Roman"/>
                <w:sz w:val="24"/>
                <w:szCs w:val="24"/>
              </w:rPr>
              <w:t>1.</w:t>
            </w:r>
          </w:p>
        </w:tc>
        <w:tc>
          <w:tcPr>
            <w:tcW w:w="4678" w:type="dxa"/>
            <w:tcBorders>
              <w:top w:val="single" w:sz="4" w:space="0" w:color="auto"/>
              <w:left w:val="nil"/>
              <w:bottom w:val="single" w:sz="4" w:space="0" w:color="auto"/>
              <w:right w:val="single" w:sz="4" w:space="0" w:color="auto"/>
            </w:tcBorders>
            <w:shd w:val="clear" w:color="auto" w:fill="auto"/>
          </w:tcPr>
          <w:p w:rsidR="00BB678F" w:rsidRPr="00A86C36" w:rsidRDefault="00BB678F" w:rsidP="00BB678F">
            <w:pPr>
              <w:suppressLineNumbers/>
              <w:spacing w:after="0"/>
              <w:ind w:right="230"/>
              <w:rPr>
                <w:rFonts w:ascii="Times New Roman" w:hAnsi="Times New Roman"/>
                <w:sz w:val="24"/>
                <w:szCs w:val="24"/>
              </w:rPr>
            </w:pPr>
            <w:r w:rsidRPr="00A86C36">
              <w:rPr>
                <w:rFonts w:ascii="Times New Roman" w:hAnsi="Times New Roman"/>
                <w:sz w:val="24"/>
                <w:szCs w:val="24"/>
              </w:rPr>
              <w:t>Здание – котельная №</w:t>
            </w:r>
            <w:proofErr w:type="gramStart"/>
            <w:r w:rsidRPr="00A86C36">
              <w:rPr>
                <w:rFonts w:ascii="Times New Roman" w:hAnsi="Times New Roman"/>
                <w:sz w:val="24"/>
                <w:szCs w:val="24"/>
              </w:rPr>
              <w:t>23  (</w:t>
            </w:r>
            <w:proofErr w:type="gramEnd"/>
            <w:r w:rsidRPr="00A86C36">
              <w:rPr>
                <w:rFonts w:ascii="Times New Roman" w:hAnsi="Times New Roman"/>
                <w:sz w:val="24"/>
                <w:szCs w:val="24"/>
              </w:rPr>
              <w:t>лит. А)</w:t>
            </w:r>
            <w:proofErr w:type="gramStart"/>
            <w:r w:rsidRPr="00A86C36">
              <w:rPr>
                <w:rFonts w:ascii="Times New Roman" w:hAnsi="Times New Roman"/>
                <w:sz w:val="24"/>
                <w:szCs w:val="24"/>
              </w:rPr>
              <w:t>, )</w:t>
            </w:r>
            <w:proofErr w:type="gramEnd"/>
            <w:r w:rsidRPr="00A86C36">
              <w:rPr>
                <w:rFonts w:ascii="Times New Roman" w:hAnsi="Times New Roman"/>
                <w:sz w:val="24"/>
                <w:szCs w:val="24"/>
              </w:rPr>
              <w:t xml:space="preserve">, назначение: нежилое,1-этажное, общей площадью  165,1  кв. м по адресу: Приморский край, Черниговский район, </w:t>
            </w:r>
            <w:proofErr w:type="spellStart"/>
            <w:r w:rsidRPr="00A86C36">
              <w:rPr>
                <w:rFonts w:ascii="Times New Roman" w:hAnsi="Times New Roman"/>
                <w:sz w:val="24"/>
                <w:szCs w:val="24"/>
              </w:rPr>
              <w:t>с.Черниговка</w:t>
            </w:r>
            <w:proofErr w:type="spellEnd"/>
            <w:r w:rsidRPr="00A86C36">
              <w:rPr>
                <w:rFonts w:ascii="Times New Roman" w:hAnsi="Times New Roman"/>
                <w:sz w:val="24"/>
                <w:szCs w:val="24"/>
              </w:rPr>
              <w:t xml:space="preserve">, </w:t>
            </w:r>
            <w:proofErr w:type="spellStart"/>
            <w:r w:rsidRPr="00A86C36">
              <w:rPr>
                <w:rFonts w:ascii="Times New Roman" w:hAnsi="Times New Roman"/>
                <w:sz w:val="24"/>
                <w:szCs w:val="24"/>
              </w:rPr>
              <w:t>ул.Партизанская</w:t>
            </w:r>
            <w:proofErr w:type="spellEnd"/>
            <w:r w:rsidRPr="00A86C36">
              <w:rPr>
                <w:rFonts w:ascii="Times New Roman" w:hAnsi="Times New Roman"/>
                <w:sz w:val="24"/>
                <w:szCs w:val="24"/>
              </w:rPr>
              <w:t>, д.195-б</w:t>
            </w:r>
          </w:p>
        </w:tc>
        <w:tc>
          <w:tcPr>
            <w:tcW w:w="4961" w:type="dxa"/>
            <w:tcBorders>
              <w:top w:val="single" w:sz="4" w:space="0" w:color="auto"/>
              <w:left w:val="nil"/>
              <w:bottom w:val="single" w:sz="4" w:space="0" w:color="auto"/>
              <w:right w:val="single" w:sz="4" w:space="0" w:color="auto"/>
            </w:tcBorders>
            <w:shd w:val="clear" w:color="auto" w:fill="FFFFFF"/>
          </w:tcPr>
          <w:p w:rsidR="00BB678F" w:rsidRPr="00A86C36" w:rsidRDefault="00BB678F" w:rsidP="00BB678F">
            <w:pPr>
              <w:suppressLineNumbers/>
              <w:spacing w:after="0"/>
              <w:ind w:right="230"/>
              <w:jc w:val="both"/>
              <w:rPr>
                <w:rFonts w:ascii="Times New Roman" w:hAnsi="Times New Roman"/>
                <w:color w:val="000000"/>
                <w:sz w:val="24"/>
                <w:szCs w:val="24"/>
              </w:rPr>
            </w:pPr>
            <w:r w:rsidRPr="00A86C36">
              <w:rPr>
                <w:rFonts w:ascii="Times New Roman" w:hAnsi="Times New Roman"/>
                <w:color w:val="000000"/>
                <w:sz w:val="24"/>
                <w:szCs w:val="24"/>
              </w:rPr>
              <w:t>Площадь 165,1 кв. м</w:t>
            </w:r>
          </w:p>
          <w:p w:rsidR="00BB678F" w:rsidRPr="00A86C36" w:rsidRDefault="00BB678F" w:rsidP="00BB678F">
            <w:pPr>
              <w:suppressLineNumbers/>
              <w:spacing w:after="0"/>
              <w:ind w:right="230"/>
              <w:jc w:val="both"/>
              <w:rPr>
                <w:rFonts w:ascii="Times New Roman" w:hAnsi="Times New Roman"/>
                <w:color w:val="000000"/>
                <w:sz w:val="24"/>
                <w:szCs w:val="24"/>
              </w:rPr>
            </w:pPr>
            <w:r w:rsidRPr="00A86C36">
              <w:rPr>
                <w:rFonts w:ascii="Times New Roman" w:hAnsi="Times New Roman"/>
                <w:color w:val="000000"/>
                <w:sz w:val="24"/>
                <w:szCs w:val="24"/>
              </w:rPr>
              <w:t>Этажность: 1</w:t>
            </w:r>
          </w:p>
          <w:p w:rsidR="00BB678F" w:rsidRPr="00A86C36" w:rsidRDefault="00BB678F" w:rsidP="00BB678F">
            <w:pPr>
              <w:suppressLineNumbers/>
              <w:spacing w:after="0"/>
              <w:ind w:right="230"/>
              <w:rPr>
                <w:rFonts w:ascii="Times New Roman" w:hAnsi="Times New Roman"/>
                <w:color w:val="000000"/>
                <w:sz w:val="24"/>
                <w:szCs w:val="24"/>
              </w:rPr>
            </w:pPr>
            <w:r w:rsidRPr="00A86C36">
              <w:rPr>
                <w:rFonts w:ascii="Times New Roman" w:hAnsi="Times New Roman"/>
                <w:color w:val="000000"/>
                <w:sz w:val="24"/>
                <w:szCs w:val="24"/>
              </w:rPr>
              <w:t xml:space="preserve">Материал: </w:t>
            </w:r>
            <w:r w:rsidRPr="00A86C36">
              <w:rPr>
                <w:rFonts w:ascii="Times New Roman" w:hAnsi="Times New Roman"/>
                <w:sz w:val="24"/>
                <w:szCs w:val="24"/>
              </w:rPr>
              <w:t>кирпич</w:t>
            </w:r>
          </w:p>
          <w:p w:rsidR="00BB678F" w:rsidRPr="00A86C36" w:rsidRDefault="00BB678F" w:rsidP="00BB678F">
            <w:pPr>
              <w:suppressLineNumbers/>
              <w:spacing w:after="0"/>
              <w:ind w:right="230"/>
              <w:rPr>
                <w:rFonts w:ascii="Times New Roman" w:hAnsi="Times New Roman"/>
                <w:sz w:val="24"/>
                <w:szCs w:val="24"/>
              </w:rPr>
            </w:pPr>
            <w:r w:rsidRPr="00A86C36">
              <w:rPr>
                <w:rFonts w:ascii="Times New Roman" w:hAnsi="Times New Roman"/>
                <w:color w:val="000000"/>
                <w:sz w:val="24"/>
                <w:szCs w:val="24"/>
              </w:rPr>
              <w:t>Назначение: нежилое, 1985 год постройки</w:t>
            </w:r>
          </w:p>
        </w:tc>
      </w:tr>
    </w:tbl>
    <w:p w:rsidR="00BB678F" w:rsidRPr="00A86C36" w:rsidRDefault="00BB678F" w:rsidP="00BB678F">
      <w:pPr>
        <w:suppressLineNumbers/>
        <w:spacing w:after="0" w:line="360" w:lineRule="auto"/>
        <w:ind w:right="230" w:firstLine="545"/>
        <w:jc w:val="center"/>
        <w:rPr>
          <w:rFonts w:ascii="Times New Roman" w:hAnsi="Times New Roman"/>
          <w:b/>
          <w:sz w:val="24"/>
          <w:szCs w:val="24"/>
        </w:rPr>
      </w:pPr>
    </w:p>
    <w:p w:rsidR="00BB678F" w:rsidRPr="00A86C36" w:rsidRDefault="00BB678F" w:rsidP="00BB678F">
      <w:pPr>
        <w:suppressLineNumbers/>
        <w:spacing w:after="0" w:line="360" w:lineRule="auto"/>
        <w:ind w:right="230" w:firstLine="545"/>
        <w:jc w:val="center"/>
        <w:rPr>
          <w:rFonts w:ascii="Times New Roman" w:hAnsi="Times New Roman"/>
          <w:b/>
          <w:sz w:val="24"/>
          <w:szCs w:val="24"/>
        </w:rPr>
      </w:pPr>
    </w:p>
    <w:p w:rsidR="00BB678F" w:rsidRPr="00A86C36" w:rsidRDefault="00BB678F" w:rsidP="00BB678F">
      <w:pPr>
        <w:suppressLineNumbers/>
        <w:spacing w:after="0" w:line="360" w:lineRule="auto"/>
        <w:ind w:right="230" w:firstLine="545"/>
        <w:jc w:val="center"/>
        <w:rPr>
          <w:rFonts w:ascii="Times New Roman" w:hAnsi="Times New Roman"/>
          <w:b/>
          <w:sz w:val="24"/>
          <w:szCs w:val="24"/>
        </w:rPr>
      </w:pPr>
      <w:r w:rsidRPr="00A86C36">
        <w:rPr>
          <w:rFonts w:ascii="Times New Roman" w:hAnsi="Times New Roman"/>
          <w:b/>
          <w:sz w:val="24"/>
          <w:szCs w:val="24"/>
        </w:rPr>
        <w:t>Тепловые сети</w:t>
      </w:r>
    </w:p>
    <w:tbl>
      <w:tblPr>
        <w:tblW w:w="10206" w:type="dxa"/>
        <w:tblInd w:w="250" w:type="dxa"/>
        <w:tblLayout w:type="fixed"/>
        <w:tblLook w:val="0000" w:firstRow="0" w:lastRow="0" w:firstColumn="0" w:lastColumn="0" w:noHBand="0" w:noVBand="0"/>
      </w:tblPr>
      <w:tblGrid>
        <w:gridCol w:w="567"/>
        <w:gridCol w:w="4678"/>
        <w:gridCol w:w="4961"/>
      </w:tblGrid>
      <w:tr w:rsidR="00BB678F" w:rsidRPr="00A86C36" w:rsidTr="00D245DF">
        <w:trPr>
          <w:trHeight w:val="1158"/>
        </w:trPr>
        <w:tc>
          <w:tcPr>
            <w:tcW w:w="567" w:type="dxa"/>
            <w:tcBorders>
              <w:top w:val="single" w:sz="8" w:space="0" w:color="auto"/>
              <w:left w:val="single" w:sz="8" w:space="0" w:color="auto"/>
              <w:bottom w:val="single" w:sz="8" w:space="0" w:color="auto"/>
              <w:right w:val="single" w:sz="8" w:space="0" w:color="auto"/>
            </w:tcBorders>
            <w:shd w:val="clear" w:color="auto" w:fill="auto"/>
          </w:tcPr>
          <w:p w:rsidR="00BB678F" w:rsidRPr="00A86C36" w:rsidRDefault="00BB678F" w:rsidP="00BB678F">
            <w:pPr>
              <w:suppressLineNumbers/>
              <w:spacing w:after="0"/>
              <w:ind w:right="230"/>
              <w:jc w:val="center"/>
              <w:rPr>
                <w:rFonts w:ascii="Times New Roman" w:hAnsi="Times New Roman"/>
                <w:b/>
                <w:sz w:val="24"/>
                <w:szCs w:val="24"/>
              </w:rPr>
            </w:pPr>
            <w:r w:rsidRPr="00A86C36">
              <w:rPr>
                <w:rFonts w:ascii="Times New Roman" w:hAnsi="Times New Roman"/>
                <w:b/>
                <w:sz w:val="24"/>
                <w:szCs w:val="24"/>
              </w:rPr>
              <w:t>№ п/п</w:t>
            </w:r>
          </w:p>
        </w:tc>
        <w:tc>
          <w:tcPr>
            <w:tcW w:w="4678" w:type="dxa"/>
            <w:tcBorders>
              <w:top w:val="single" w:sz="8" w:space="0" w:color="auto"/>
              <w:left w:val="nil"/>
              <w:bottom w:val="single" w:sz="8" w:space="0" w:color="auto"/>
              <w:right w:val="single" w:sz="8" w:space="0" w:color="auto"/>
            </w:tcBorders>
            <w:shd w:val="clear" w:color="auto" w:fill="auto"/>
          </w:tcPr>
          <w:p w:rsidR="00BB678F" w:rsidRPr="00A86C36" w:rsidRDefault="00BB678F" w:rsidP="00BB678F">
            <w:pPr>
              <w:suppressLineNumbers/>
              <w:spacing w:after="0"/>
              <w:ind w:right="230"/>
              <w:jc w:val="center"/>
              <w:rPr>
                <w:rFonts w:ascii="Times New Roman" w:hAnsi="Times New Roman"/>
                <w:b/>
                <w:sz w:val="24"/>
                <w:szCs w:val="24"/>
              </w:rPr>
            </w:pPr>
            <w:r w:rsidRPr="00A86C36">
              <w:rPr>
                <w:rFonts w:ascii="Times New Roman" w:hAnsi="Times New Roman"/>
                <w:b/>
                <w:sz w:val="24"/>
                <w:szCs w:val="24"/>
              </w:rPr>
              <w:t xml:space="preserve">Наименование </w:t>
            </w:r>
          </w:p>
          <w:p w:rsidR="00BB678F" w:rsidRPr="00A86C36" w:rsidRDefault="00BB678F" w:rsidP="00BB678F">
            <w:pPr>
              <w:suppressLineNumbers/>
              <w:spacing w:after="0"/>
              <w:ind w:right="230"/>
              <w:jc w:val="center"/>
              <w:rPr>
                <w:rFonts w:ascii="Times New Roman" w:hAnsi="Times New Roman"/>
                <w:b/>
                <w:sz w:val="24"/>
                <w:szCs w:val="24"/>
              </w:rPr>
            </w:pPr>
            <w:r w:rsidRPr="00A86C36">
              <w:rPr>
                <w:rFonts w:ascii="Times New Roman" w:hAnsi="Times New Roman"/>
                <w:b/>
                <w:sz w:val="24"/>
                <w:szCs w:val="24"/>
              </w:rPr>
              <w:t xml:space="preserve">имущества, </w:t>
            </w:r>
          </w:p>
          <w:p w:rsidR="00BB678F" w:rsidRPr="00A86C36" w:rsidRDefault="00BB678F" w:rsidP="00BB678F">
            <w:pPr>
              <w:suppressLineNumbers/>
              <w:spacing w:after="0"/>
              <w:ind w:right="230"/>
              <w:jc w:val="center"/>
              <w:rPr>
                <w:rFonts w:ascii="Times New Roman" w:hAnsi="Times New Roman"/>
                <w:b/>
                <w:sz w:val="24"/>
                <w:szCs w:val="24"/>
              </w:rPr>
            </w:pPr>
            <w:r w:rsidRPr="00A86C36">
              <w:rPr>
                <w:rFonts w:ascii="Times New Roman" w:hAnsi="Times New Roman"/>
                <w:b/>
                <w:sz w:val="24"/>
                <w:szCs w:val="24"/>
              </w:rPr>
              <w:t xml:space="preserve">местонахождение, </w:t>
            </w:r>
          </w:p>
          <w:p w:rsidR="00BB678F" w:rsidRPr="00A86C36" w:rsidRDefault="00BB678F" w:rsidP="00BB678F">
            <w:pPr>
              <w:suppressLineNumbers/>
              <w:spacing w:after="0"/>
              <w:ind w:right="230"/>
              <w:jc w:val="center"/>
              <w:rPr>
                <w:rFonts w:ascii="Times New Roman" w:hAnsi="Times New Roman"/>
                <w:b/>
                <w:sz w:val="24"/>
                <w:szCs w:val="24"/>
              </w:rPr>
            </w:pPr>
            <w:r w:rsidRPr="00A86C36">
              <w:rPr>
                <w:rFonts w:ascii="Times New Roman" w:hAnsi="Times New Roman"/>
                <w:b/>
                <w:sz w:val="24"/>
                <w:szCs w:val="24"/>
              </w:rPr>
              <w:t>адрес</w:t>
            </w:r>
          </w:p>
        </w:tc>
        <w:tc>
          <w:tcPr>
            <w:tcW w:w="4961" w:type="dxa"/>
            <w:tcBorders>
              <w:top w:val="single" w:sz="8" w:space="0" w:color="auto"/>
              <w:left w:val="nil"/>
              <w:bottom w:val="single" w:sz="8" w:space="0" w:color="auto"/>
              <w:right w:val="single" w:sz="8" w:space="0" w:color="auto"/>
            </w:tcBorders>
            <w:shd w:val="clear" w:color="auto" w:fill="auto"/>
          </w:tcPr>
          <w:p w:rsidR="00BB678F" w:rsidRPr="00A86C36" w:rsidRDefault="00BB678F" w:rsidP="00BB678F">
            <w:pPr>
              <w:suppressLineNumbers/>
              <w:spacing w:after="0"/>
              <w:ind w:right="230"/>
              <w:jc w:val="center"/>
              <w:rPr>
                <w:rFonts w:ascii="Times New Roman" w:hAnsi="Times New Roman"/>
                <w:b/>
                <w:sz w:val="24"/>
                <w:szCs w:val="24"/>
              </w:rPr>
            </w:pPr>
            <w:r w:rsidRPr="00A86C36">
              <w:rPr>
                <w:rFonts w:ascii="Times New Roman" w:hAnsi="Times New Roman"/>
                <w:b/>
                <w:sz w:val="24"/>
                <w:szCs w:val="24"/>
              </w:rPr>
              <w:t xml:space="preserve">Характеристика </w:t>
            </w:r>
          </w:p>
          <w:p w:rsidR="00BB678F" w:rsidRPr="00A86C36" w:rsidRDefault="00BB678F" w:rsidP="00BB678F">
            <w:pPr>
              <w:suppressLineNumbers/>
              <w:spacing w:after="0"/>
              <w:ind w:right="230"/>
              <w:jc w:val="center"/>
              <w:rPr>
                <w:rFonts w:ascii="Times New Roman" w:hAnsi="Times New Roman"/>
                <w:b/>
                <w:sz w:val="24"/>
                <w:szCs w:val="24"/>
              </w:rPr>
            </w:pPr>
            <w:r w:rsidRPr="00A86C36">
              <w:rPr>
                <w:rFonts w:ascii="Times New Roman" w:hAnsi="Times New Roman"/>
                <w:b/>
                <w:sz w:val="24"/>
                <w:szCs w:val="24"/>
              </w:rPr>
              <w:t xml:space="preserve">имущества </w:t>
            </w:r>
          </w:p>
        </w:tc>
      </w:tr>
      <w:tr w:rsidR="00BB678F" w:rsidRPr="00A86C36" w:rsidTr="00D245DF">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678F" w:rsidRPr="00A86C36" w:rsidRDefault="00BB678F" w:rsidP="00BB678F">
            <w:pPr>
              <w:suppressLineNumbers/>
              <w:spacing w:after="0"/>
              <w:ind w:right="230"/>
              <w:jc w:val="center"/>
              <w:rPr>
                <w:rFonts w:ascii="Times New Roman" w:hAnsi="Times New Roman"/>
                <w:b/>
                <w:bCs/>
                <w:sz w:val="24"/>
                <w:szCs w:val="24"/>
              </w:rPr>
            </w:pPr>
            <w:r w:rsidRPr="00A86C36">
              <w:rPr>
                <w:rFonts w:ascii="Times New Roman" w:hAnsi="Times New Roman"/>
                <w:b/>
                <w:bCs/>
                <w:sz w:val="24"/>
                <w:szCs w:val="24"/>
              </w:rPr>
              <w:t>1</w:t>
            </w:r>
          </w:p>
        </w:tc>
        <w:tc>
          <w:tcPr>
            <w:tcW w:w="4678" w:type="dxa"/>
            <w:tcBorders>
              <w:top w:val="single" w:sz="4" w:space="0" w:color="auto"/>
              <w:left w:val="nil"/>
              <w:bottom w:val="single" w:sz="4" w:space="0" w:color="auto"/>
              <w:right w:val="nil"/>
            </w:tcBorders>
            <w:shd w:val="clear" w:color="auto" w:fill="auto"/>
            <w:noWrap/>
            <w:vAlign w:val="bottom"/>
          </w:tcPr>
          <w:p w:rsidR="00BB678F" w:rsidRPr="00A86C36" w:rsidRDefault="00BB678F" w:rsidP="00BB678F">
            <w:pPr>
              <w:suppressLineNumbers/>
              <w:spacing w:after="0"/>
              <w:ind w:right="230"/>
              <w:jc w:val="center"/>
              <w:rPr>
                <w:rFonts w:ascii="Times New Roman" w:hAnsi="Times New Roman"/>
                <w:b/>
                <w:bCs/>
                <w:sz w:val="24"/>
                <w:szCs w:val="24"/>
              </w:rPr>
            </w:pPr>
            <w:r w:rsidRPr="00A86C36">
              <w:rPr>
                <w:rFonts w:ascii="Times New Roman" w:hAnsi="Times New Roman"/>
                <w:b/>
                <w:bCs/>
                <w:sz w:val="24"/>
                <w:szCs w:val="24"/>
              </w:rPr>
              <w:t>2</w:t>
            </w:r>
          </w:p>
        </w:tc>
        <w:tc>
          <w:tcPr>
            <w:tcW w:w="4961" w:type="dxa"/>
            <w:tcBorders>
              <w:top w:val="single" w:sz="4" w:space="0" w:color="auto"/>
              <w:left w:val="single" w:sz="4" w:space="0" w:color="auto"/>
              <w:bottom w:val="single" w:sz="4" w:space="0" w:color="auto"/>
              <w:right w:val="nil"/>
            </w:tcBorders>
            <w:shd w:val="clear" w:color="auto" w:fill="auto"/>
            <w:noWrap/>
            <w:vAlign w:val="bottom"/>
          </w:tcPr>
          <w:p w:rsidR="00BB678F" w:rsidRPr="00A86C36" w:rsidRDefault="00BB678F" w:rsidP="00BB678F">
            <w:pPr>
              <w:suppressLineNumbers/>
              <w:spacing w:after="0"/>
              <w:ind w:right="230"/>
              <w:jc w:val="center"/>
              <w:rPr>
                <w:rFonts w:ascii="Times New Roman" w:hAnsi="Times New Roman"/>
                <w:b/>
                <w:bCs/>
                <w:sz w:val="24"/>
                <w:szCs w:val="24"/>
              </w:rPr>
            </w:pPr>
            <w:r w:rsidRPr="00A86C36">
              <w:rPr>
                <w:rFonts w:ascii="Times New Roman" w:hAnsi="Times New Roman"/>
                <w:b/>
                <w:bCs/>
                <w:sz w:val="24"/>
                <w:szCs w:val="24"/>
              </w:rPr>
              <w:t>3</w:t>
            </w:r>
          </w:p>
        </w:tc>
      </w:tr>
      <w:tr w:rsidR="00BB678F" w:rsidRPr="00A86C36" w:rsidTr="00D245DF">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B678F" w:rsidRPr="00A86C36" w:rsidRDefault="00BB678F" w:rsidP="00BB678F">
            <w:pPr>
              <w:suppressLineNumbers/>
              <w:spacing w:after="0"/>
              <w:ind w:right="230"/>
              <w:jc w:val="center"/>
              <w:rPr>
                <w:rFonts w:ascii="Times New Roman" w:hAnsi="Times New Roman"/>
                <w:sz w:val="24"/>
                <w:szCs w:val="24"/>
              </w:rPr>
            </w:pPr>
            <w:r w:rsidRPr="00A86C36">
              <w:rPr>
                <w:rFonts w:ascii="Times New Roman" w:hAnsi="Times New Roman"/>
                <w:sz w:val="24"/>
                <w:szCs w:val="24"/>
              </w:rPr>
              <w:t>1.</w:t>
            </w:r>
          </w:p>
        </w:tc>
        <w:tc>
          <w:tcPr>
            <w:tcW w:w="4678" w:type="dxa"/>
            <w:tcBorders>
              <w:top w:val="single" w:sz="4" w:space="0" w:color="auto"/>
              <w:left w:val="nil"/>
              <w:bottom w:val="single" w:sz="4" w:space="0" w:color="auto"/>
              <w:right w:val="single" w:sz="4" w:space="0" w:color="auto"/>
            </w:tcBorders>
            <w:shd w:val="clear" w:color="auto" w:fill="auto"/>
          </w:tcPr>
          <w:p w:rsidR="00BB678F" w:rsidRPr="00A86C36" w:rsidRDefault="00BB678F" w:rsidP="00BB678F">
            <w:pPr>
              <w:suppressLineNumbers/>
              <w:spacing w:after="0"/>
              <w:ind w:right="230"/>
              <w:rPr>
                <w:rFonts w:ascii="Times New Roman" w:hAnsi="Times New Roman"/>
                <w:sz w:val="24"/>
                <w:szCs w:val="24"/>
              </w:rPr>
            </w:pPr>
            <w:proofErr w:type="gramStart"/>
            <w:r w:rsidRPr="00A86C36">
              <w:rPr>
                <w:rFonts w:ascii="Times New Roman" w:hAnsi="Times New Roman"/>
                <w:sz w:val="24"/>
                <w:szCs w:val="24"/>
              </w:rPr>
              <w:t>Теплотрасса  (</w:t>
            </w:r>
            <w:proofErr w:type="gramEnd"/>
            <w:r w:rsidRPr="00A86C36">
              <w:rPr>
                <w:rFonts w:ascii="Times New Roman" w:hAnsi="Times New Roman"/>
                <w:sz w:val="24"/>
                <w:szCs w:val="24"/>
              </w:rPr>
              <w:t>лит. А)</w:t>
            </w:r>
            <w:proofErr w:type="gramStart"/>
            <w:r w:rsidRPr="00A86C36">
              <w:rPr>
                <w:rFonts w:ascii="Times New Roman" w:hAnsi="Times New Roman"/>
                <w:sz w:val="24"/>
                <w:szCs w:val="24"/>
              </w:rPr>
              <w:t>, )</w:t>
            </w:r>
            <w:proofErr w:type="gramEnd"/>
            <w:r w:rsidRPr="00A86C36">
              <w:rPr>
                <w:rFonts w:ascii="Times New Roman" w:hAnsi="Times New Roman"/>
                <w:sz w:val="24"/>
                <w:szCs w:val="24"/>
              </w:rPr>
              <w:t xml:space="preserve">, назначение: сооружение коммунального хозяйства, протяженность 892,0  м по адресу: Приморский край, Черниговский район, </w:t>
            </w:r>
            <w:proofErr w:type="spellStart"/>
            <w:r w:rsidRPr="00A86C36">
              <w:rPr>
                <w:rFonts w:ascii="Times New Roman" w:hAnsi="Times New Roman"/>
                <w:sz w:val="24"/>
                <w:szCs w:val="24"/>
              </w:rPr>
              <w:t>с.Черниговка</w:t>
            </w:r>
            <w:proofErr w:type="spellEnd"/>
            <w:r w:rsidRPr="00A86C36">
              <w:rPr>
                <w:rFonts w:ascii="Times New Roman" w:hAnsi="Times New Roman"/>
                <w:sz w:val="24"/>
                <w:szCs w:val="24"/>
              </w:rPr>
              <w:t xml:space="preserve">, </w:t>
            </w:r>
            <w:proofErr w:type="spellStart"/>
            <w:r w:rsidRPr="00A86C36">
              <w:rPr>
                <w:rFonts w:ascii="Times New Roman" w:hAnsi="Times New Roman"/>
                <w:sz w:val="24"/>
                <w:szCs w:val="24"/>
              </w:rPr>
              <w:t>ул.Партизанская</w:t>
            </w:r>
            <w:proofErr w:type="spellEnd"/>
            <w:r w:rsidRPr="00A86C36">
              <w:rPr>
                <w:rFonts w:ascii="Times New Roman" w:hAnsi="Times New Roman"/>
                <w:sz w:val="24"/>
                <w:szCs w:val="24"/>
              </w:rPr>
              <w:t xml:space="preserve">, </w:t>
            </w:r>
            <w:proofErr w:type="spellStart"/>
            <w:r w:rsidRPr="00A86C36">
              <w:rPr>
                <w:rFonts w:ascii="Times New Roman" w:hAnsi="Times New Roman"/>
                <w:sz w:val="24"/>
                <w:szCs w:val="24"/>
              </w:rPr>
              <w:t>ул.Энергетиков</w:t>
            </w:r>
            <w:proofErr w:type="spellEnd"/>
          </w:p>
        </w:tc>
        <w:tc>
          <w:tcPr>
            <w:tcW w:w="4961" w:type="dxa"/>
            <w:tcBorders>
              <w:top w:val="single" w:sz="4" w:space="0" w:color="auto"/>
              <w:left w:val="nil"/>
              <w:bottom w:val="single" w:sz="4" w:space="0" w:color="auto"/>
              <w:right w:val="single" w:sz="4" w:space="0" w:color="auto"/>
            </w:tcBorders>
            <w:shd w:val="clear" w:color="auto" w:fill="FFFFFF"/>
          </w:tcPr>
          <w:p w:rsidR="00BB678F" w:rsidRPr="00A86C36" w:rsidRDefault="00BB678F" w:rsidP="00BB678F">
            <w:pPr>
              <w:suppressLineNumbers/>
              <w:spacing w:after="0"/>
              <w:ind w:right="230"/>
              <w:jc w:val="both"/>
              <w:rPr>
                <w:rFonts w:ascii="Times New Roman" w:hAnsi="Times New Roman"/>
                <w:color w:val="000000"/>
                <w:sz w:val="24"/>
                <w:szCs w:val="24"/>
              </w:rPr>
            </w:pPr>
            <w:r w:rsidRPr="00A86C36">
              <w:rPr>
                <w:rFonts w:ascii="Times New Roman" w:hAnsi="Times New Roman"/>
                <w:color w:val="000000"/>
                <w:sz w:val="24"/>
                <w:szCs w:val="24"/>
              </w:rPr>
              <w:t xml:space="preserve">Протяженность </w:t>
            </w:r>
          </w:p>
          <w:p w:rsidR="00BB678F" w:rsidRPr="00A86C36" w:rsidRDefault="00BB678F" w:rsidP="00BB678F">
            <w:pPr>
              <w:suppressLineNumbers/>
              <w:spacing w:after="0"/>
              <w:ind w:right="230"/>
              <w:jc w:val="both"/>
              <w:rPr>
                <w:rFonts w:ascii="Times New Roman" w:hAnsi="Times New Roman"/>
                <w:color w:val="000000"/>
                <w:sz w:val="24"/>
                <w:szCs w:val="24"/>
              </w:rPr>
            </w:pPr>
            <w:r w:rsidRPr="00A86C36">
              <w:rPr>
                <w:rFonts w:ascii="Times New Roman" w:hAnsi="Times New Roman"/>
                <w:color w:val="000000"/>
                <w:sz w:val="24"/>
                <w:szCs w:val="24"/>
              </w:rPr>
              <w:t>892,0 м, 1989 год постройки</w:t>
            </w:r>
          </w:p>
          <w:p w:rsidR="00BB678F" w:rsidRPr="00A86C36" w:rsidRDefault="00BB678F" w:rsidP="00BB678F">
            <w:pPr>
              <w:suppressLineNumbers/>
              <w:spacing w:after="0"/>
              <w:ind w:right="230"/>
              <w:rPr>
                <w:rFonts w:ascii="Times New Roman" w:hAnsi="Times New Roman"/>
                <w:sz w:val="24"/>
                <w:szCs w:val="24"/>
              </w:rPr>
            </w:pPr>
          </w:p>
        </w:tc>
      </w:tr>
      <w:tr w:rsidR="00BB678F" w:rsidRPr="00A86C36" w:rsidTr="00D245DF">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B678F" w:rsidRPr="00A86C36" w:rsidRDefault="00BB678F" w:rsidP="00BB678F">
            <w:pPr>
              <w:suppressLineNumbers/>
              <w:spacing w:after="0"/>
              <w:ind w:right="230"/>
              <w:jc w:val="center"/>
              <w:rPr>
                <w:rFonts w:ascii="Times New Roman" w:hAnsi="Times New Roman"/>
                <w:sz w:val="24"/>
                <w:szCs w:val="24"/>
              </w:rPr>
            </w:pPr>
            <w:r w:rsidRPr="00A86C36">
              <w:rPr>
                <w:rFonts w:ascii="Times New Roman" w:hAnsi="Times New Roman"/>
                <w:sz w:val="24"/>
                <w:szCs w:val="24"/>
              </w:rPr>
              <w:t>2.</w:t>
            </w:r>
          </w:p>
        </w:tc>
        <w:tc>
          <w:tcPr>
            <w:tcW w:w="4678" w:type="dxa"/>
            <w:tcBorders>
              <w:top w:val="single" w:sz="4" w:space="0" w:color="auto"/>
              <w:left w:val="nil"/>
              <w:bottom w:val="single" w:sz="4" w:space="0" w:color="auto"/>
              <w:right w:val="single" w:sz="4" w:space="0" w:color="auto"/>
            </w:tcBorders>
            <w:shd w:val="clear" w:color="auto" w:fill="auto"/>
          </w:tcPr>
          <w:p w:rsidR="00BB678F" w:rsidRPr="00A86C36" w:rsidRDefault="00BB678F" w:rsidP="00BB678F">
            <w:pPr>
              <w:suppressLineNumbers/>
              <w:spacing w:after="0"/>
              <w:ind w:right="230"/>
              <w:rPr>
                <w:rFonts w:ascii="Times New Roman" w:hAnsi="Times New Roman"/>
                <w:sz w:val="24"/>
                <w:szCs w:val="24"/>
              </w:rPr>
            </w:pPr>
            <w:proofErr w:type="gramStart"/>
            <w:r w:rsidRPr="00A86C36">
              <w:rPr>
                <w:rFonts w:ascii="Times New Roman" w:hAnsi="Times New Roman"/>
                <w:sz w:val="24"/>
                <w:szCs w:val="24"/>
              </w:rPr>
              <w:t>Теплотрасса  (</w:t>
            </w:r>
            <w:proofErr w:type="gramEnd"/>
            <w:r w:rsidRPr="00A86C36">
              <w:rPr>
                <w:rFonts w:ascii="Times New Roman" w:hAnsi="Times New Roman"/>
                <w:sz w:val="24"/>
                <w:szCs w:val="24"/>
              </w:rPr>
              <w:t>лит. А)</w:t>
            </w:r>
            <w:proofErr w:type="gramStart"/>
            <w:r w:rsidRPr="00A86C36">
              <w:rPr>
                <w:rFonts w:ascii="Times New Roman" w:hAnsi="Times New Roman"/>
                <w:sz w:val="24"/>
                <w:szCs w:val="24"/>
              </w:rPr>
              <w:t>, )</w:t>
            </w:r>
            <w:proofErr w:type="gramEnd"/>
            <w:r w:rsidRPr="00A86C36">
              <w:rPr>
                <w:rFonts w:ascii="Times New Roman" w:hAnsi="Times New Roman"/>
                <w:sz w:val="24"/>
                <w:szCs w:val="24"/>
              </w:rPr>
              <w:t xml:space="preserve">, назначение: сооружение коммунального хозяйства, протяженность 12458,00  м по адресу: Приморский край, Черниговский район, </w:t>
            </w:r>
            <w:proofErr w:type="spellStart"/>
            <w:r w:rsidRPr="00A86C36">
              <w:rPr>
                <w:rFonts w:ascii="Times New Roman" w:hAnsi="Times New Roman"/>
                <w:sz w:val="24"/>
                <w:szCs w:val="24"/>
              </w:rPr>
              <w:t>с.Черниговка</w:t>
            </w:r>
            <w:proofErr w:type="spellEnd"/>
            <w:r w:rsidRPr="00A86C36">
              <w:rPr>
                <w:rFonts w:ascii="Times New Roman" w:hAnsi="Times New Roman"/>
                <w:sz w:val="24"/>
                <w:szCs w:val="24"/>
              </w:rPr>
              <w:t xml:space="preserve">, </w:t>
            </w:r>
            <w:proofErr w:type="spellStart"/>
            <w:r w:rsidRPr="00A86C36">
              <w:rPr>
                <w:rFonts w:ascii="Times New Roman" w:hAnsi="Times New Roman"/>
                <w:sz w:val="24"/>
                <w:szCs w:val="24"/>
              </w:rPr>
              <w:t>ул.Партизанская</w:t>
            </w:r>
            <w:proofErr w:type="spellEnd"/>
            <w:r w:rsidRPr="00A86C36">
              <w:rPr>
                <w:rFonts w:ascii="Times New Roman" w:hAnsi="Times New Roman"/>
                <w:sz w:val="24"/>
                <w:szCs w:val="24"/>
              </w:rPr>
              <w:t xml:space="preserve">, </w:t>
            </w:r>
            <w:proofErr w:type="spellStart"/>
            <w:r w:rsidRPr="00A86C36">
              <w:rPr>
                <w:rFonts w:ascii="Times New Roman" w:hAnsi="Times New Roman"/>
                <w:sz w:val="24"/>
                <w:szCs w:val="24"/>
              </w:rPr>
              <w:t>ул.Октябрьская</w:t>
            </w:r>
            <w:proofErr w:type="spellEnd"/>
            <w:r w:rsidRPr="00A86C36">
              <w:rPr>
                <w:rFonts w:ascii="Times New Roman" w:hAnsi="Times New Roman"/>
                <w:sz w:val="24"/>
                <w:szCs w:val="24"/>
              </w:rPr>
              <w:t xml:space="preserve">, </w:t>
            </w:r>
            <w:proofErr w:type="spellStart"/>
            <w:r w:rsidRPr="00A86C36">
              <w:rPr>
                <w:rFonts w:ascii="Times New Roman" w:hAnsi="Times New Roman"/>
                <w:sz w:val="24"/>
                <w:szCs w:val="24"/>
              </w:rPr>
              <w:t>ул.Ленинская</w:t>
            </w:r>
            <w:proofErr w:type="spellEnd"/>
            <w:r w:rsidRPr="00A86C36">
              <w:rPr>
                <w:rFonts w:ascii="Times New Roman" w:hAnsi="Times New Roman"/>
                <w:sz w:val="24"/>
                <w:szCs w:val="24"/>
              </w:rPr>
              <w:t xml:space="preserve">, </w:t>
            </w:r>
            <w:proofErr w:type="spellStart"/>
            <w:r w:rsidRPr="00A86C36">
              <w:rPr>
                <w:rFonts w:ascii="Times New Roman" w:hAnsi="Times New Roman"/>
                <w:sz w:val="24"/>
                <w:szCs w:val="24"/>
              </w:rPr>
              <w:t>ул.Советская</w:t>
            </w:r>
            <w:proofErr w:type="spellEnd"/>
            <w:r w:rsidRPr="00A86C36">
              <w:rPr>
                <w:rFonts w:ascii="Times New Roman" w:hAnsi="Times New Roman"/>
                <w:sz w:val="24"/>
                <w:szCs w:val="24"/>
              </w:rPr>
              <w:t xml:space="preserve">, </w:t>
            </w:r>
            <w:proofErr w:type="spellStart"/>
            <w:r w:rsidRPr="00A86C36">
              <w:rPr>
                <w:rFonts w:ascii="Times New Roman" w:hAnsi="Times New Roman"/>
                <w:sz w:val="24"/>
                <w:szCs w:val="24"/>
              </w:rPr>
              <w:t>ул.Лазо</w:t>
            </w:r>
            <w:proofErr w:type="spellEnd"/>
            <w:r w:rsidRPr="00A86C36">
              <w:rPr>
                <w:rFonts w:ascii="Times New Roman" w:hAnsi="Times New Roman"/>
                <w:sz w:val="24"/>
                <w:szCs w:val="24"/>
              </w:rPr>
              <w:t xml:space="preserve">, </w:t>
            </w:r>
            <w:proofErr w:type="spellStart"/>
            <w:r w:rsidRPr="00A86C36">
              <w:rPr>
                <w:rFonts w:ascii="Times New Roman" w:hAnsi="Times New Roman"/>
                <w:sz w:val="24"/>
                <w:szCs w:val="24"/>
              </w:rPr>
              <w:t>ул.Юных</w:t>
            </w:r>
            <w:proofErr w:type="spellEnd"/>
            <w:r w:rsidRPr="00A86C36">
              <w:rPr>
                <w:rFonts w:ascii="Times New Roman" w:hAnsi="Times New Roman"/>
                <w:sz w:val="24"/>
                <w:szCs w:val="24"/>
              </w:rPr>
              <w:t xml:space="preserve"> Пионеров, </w:t>
            </w:r>
            <w:proofErr w:type="spellStart"/>
            <w:r w:rsidRPr="00A86C36">
              <w:rPr>
                <w:rFonts w:ascii="Times New Roman" w:hAnsi="Times New Roman"/>
                <w:sz w:val="24"/>
                <w:szCs w:val="24"/>
              </w:rPr>
              <w:t>ул.Комсомольская</w:t>
            </w:r>
            <w:proofErr w:type="spellEnd"/>
            <w:r w:rsidRPr="00A86C36">
              <w:rPr>
                <w:rFonts w:ascii="Times New Roman" w:hAnsi="Times New Roman"/>
                <w:sz w:val="24"/>
                <w:szCs w:val="24"/>
              </w:rPr>
              <w:t xml:space="preserve">, </w:t>
            </w:r>
            <w:proofErr w:type="spellStart"/>
            <w:r w:rsidRPr="00A86C36">
              <w:rPr>
                <w:rFonts w:ascii="Times New Roman" w:hAnsi="Times New Roman"/>
                <w:sz w:val="24"/>
                <w:szCs w:val="24"/>
              </w:rPr>
              <w:t>ул.Дзержинского</w:t>
            </w:r>
            <w:proofErr w:type="spellEnd"/>
            <w:r w:rsidRPr="00A86C36">
              <w:rPr>
                <w:rFonts w:ascii="Times New Roman" w:hAnsi="Times New Roman"/>
                <w:sz w:val="24"/>
                <w:szCs w:val="24"/>
              </w:rPr>
              <w:t xml:space="preserve">, </w:t>
            </w:r>
            <w:proofErr w:type="spellStart"/>
            <w:r w:rsidRPr="00A86C36">
              <w:rPr>
                <w:rFonts w:ascii="Times New Roman" w:hAnsi="Times New Roman"/>
                <w:sz w:val="24"/>
                <w:szCs w:val="24"/>
              </w:rPr>
              <w:t>ул.Пушкинская</w:t>
            </w:r>
            <w:proofErr w:type="spellEnd"/>
            <w:r w:rsidRPr="00A86C36">
              <w:rPr>
                <w:rFonts w:ascii="Times New Roman" w:hAnsi="Times New Roman"/>
                <w:sz w:val="24"/>
                <w:szCs w:val="24"/>
              </w:rPr>
              <w:t xml:space="preserve">, </w:t>
            </w:r>
            <w:proofErr w:type="spellStart"/>
            <w:r w:rsidRPr="00A86C36">
              <w:rPr>
                <w:rFonts w:ascii="Times New Roman" w:hAnsi="Times New Roman"/>
                <w:sz w:val="24"/>
                <w:szCs w:val="24"/>
              </w:rPr>
              <w:t>ул.Заводская</w:t>
            </w:r>
            <w:proofErr w:type="spellEnd"/>
            <w:r w:rsidRPr="00A86C36">
              <w:rPr>
                <w:rFonts w:ascii="Times New Roman" w:hAnsi="Times New Roman"/>
                <w:sz w:val="24"/>
                <w:szCs w:val="24"/>
              </w:rPr>
              <w:t xml:space="preserve">, </w:t>
            </w:r>
            <w:proofErr w:type="spellStart"/>
            <w:r w:rsidRPr="00A86C36">
              <w:rPr>
                <w:rFonts w:ascii="Times New Roman" w:hAnsi="Times New Roman"/>
                <w:sz w:val="24"/>
                <w:szCs w:val="24"/>
              </w:rPr>
              <w:t>ул.Крупозавод</w:t>
            </w:r>
            <w:proofErr w:type="spellEnd"/>
            <w:r w:rsidRPr="00A86C36">
              <w:rPr>
                <w:rFonts w:ascii="Times New Roman" w:hAnsi="Times New Roman"/>
                <w:sz w:val="24"/>
                <w:szCs w:val="24"/>
              </w:rPr>
              <w:t xml:space="preserve">, </w:t>
            </w:r>
            <w:proofErr w:type="spellStart"/>
            <w:r w:rsidRPr="00A86C36">
              <w:rPr>
                <w:rFonts w:ascii="Times New Roman" w:hAnsi="Times New Roman"/>
                <w:sz w:val="24"/>
                <w:szCs w:val="24"/>
              </w:rPr>
              <w:t>ул.Театральная</w:t>
            </w:r>
            <w:proofErr w:type="spellEnd"/>
            <w:r w:rsidRPr="00A86C36">
              <w:rPr>
                <w:rFonts w:ascii="Times New Roman" w:hAnsi="Times New Roman"/>
                <w:sz w:val="24"/>
                <w:szCs w:val="24"/>
              </w:rPr>
              <w:t xml:space="preserve">, </w:t>
            </w:r>
            <w:proofErr w:type="spellStart"/>
            <w:r w:rsidRPr="00A86C36">
              <w:rPr>
                <w:rFonts w:ascii="Times New Roman" w:hAnsi="Times New Roman"/>
                <w:sz w:val="24"/>
                <w:szCs w:val="24"/>
              </w:rPr>
              <w:t>ул.Буденного</w:t>
            </w:r>
            <w:proofErr w:type="spellEnd"/>
            <w:r w:rsidRPr="00A86C36">
              <w:rPr>
                <w:rFonts w:ascii="Times New Roman" w:hAnsi="Times New Roman"/>
                <w:sz w:val="24"/>
                <w:szCs w:val="24"/>
              </w:rPr>
              <w:t xml:space="preserve">, </w:t>
            </w:r>
            <w:proofErr w:type="spellStart"/>
            <w:r w:rsidRPr="00A86C36">
              <w:rPr>
                <w:rFonts w:ascii="Times New Roman" w:hAnsi="Times New Roman"/>
                <w:sz w:val="24"/>
                <w:szCs w:val="24"/>
              </w:rPr>
              <w:t>ул.Первомайская</w:t>
            </w:r>
            <w:proofErr w:type="spellEnd"/>
            <w:r w:rsidRPr="00A86C36">
              <w:rPr>
                <w:rFonts w:ascii="Times New Roman" w:hAnsi="Times New Roman"/>
                <w:sz w:val="24"/>
                <w:szCs w:val="24"/>
              </w:rPr>
              <w:t xml:space="preserve">, </w:t>
            </w:r>
            <w:proofErr w:type="spellStart"/>
            <w:r w:rsidRPr="00A86C36">
              <w:rPr>
                <w:rFonts w:ascii="Times New Roman" w:hAnsi="Times New Roman"/>
                <w:sz w:val="24"/>
                <w:szCs w:val="24"/>
              </w:rPr>
              <w:t>пер.Дорожный</w:t>
            </w:r>
            <w:proofErr w:type="spellEnd"/>
          </w:p>
        </w:tc>
        <w:tc>
          <w:tcPr>
            <w:tcW w:w="4961" w:type="dxa"/>
            <w:tcBorders>
              <w:top w:val="single" w:sz="4" w:space="0" w:color="auto"/>
              <w:left w:val="nil"/>
              <w:bottom w:val="single" w:sz="4" w:space="0" w:color="auto"/>
              <w:right w:val="single" w:sz="4" w:space="0" w:color="auto"/>
            </w:tcBorders>
            <w:shd w:val="clear" w:color="auto" w:fill="FFFFFF"/>
          </w:tcPr>
          <w:p w:rsidR="00BB678F" w:rsidRPr="00A86C36" w:rsidRDefault="00BB678F" w:rsidP="00BB678F">
            <w:pPr>
              <w:suppressLineNumbers/>
              <w:spacing w:after="0"/>
              <w:ind w:right="230"/>
              <w:jc w:val="both"/>
              <w:rPr>
                <w:rFonts w:ascii="Times New Roman" w:hAnsi="Times New Roman"/>
                <w:color w:val="000000"/>
                <w:sz w:val="24"/>
                <w:szCs w:val="24"/>
              </w:rPr>
            </w:pPr>
            <w:r w:rsidRPr="00A86C36">
              <w:rPr>
                <w:rFonts w:ascii="Times New Roman" w:hAnsi="Times New Roman"/>
                <w:color w:val="000000"/>
                <w:sz w:val="24"/>
                <w:szCs w:val="24"/>
              </w:rPr>
              <w:t>Протяженность 12458,0 м, 1975 год постройки</w:t>
            </w:r>
          </w:p>
          <w:p w:rsidR="00BB678F" w:rsidRPr="00A86C36" w:rsidRDefault="00BB678F" w:rsidP="00BB678F">
            <w:pPr>
              <w:suppressLineNumbers/>
              <w:spacing w:after="0"/>
              <w:ind w:right="230"/>
              <w:rPr>
                <w:rFonts w:ascii="Times New Roman" w:hAnsi="Times New Roman"/>
                <w:sz w:val="24"/>
                <w:szCs w:val="24"/>
              </w:rPr>
            </w:pPr>
          </w:p>
        </w:tc>
      </w:tr>
      <w:tr w:rsidR="00BB678F" w:rsidRPr="00A86C36" w:rsidTr="00D245DF">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B678F" w:rsidRPr="00A86C36" w:rsidRDefault="00BB678F" w:rsidP="00BB678F">
            <w:pPr>
              <w:suppressLineNumbers/>
              <w:spacing w:after="0"/>
              <w:ind w:right="230"/>
              <w:jc w:val="center"/>
              <w:rPr>
                <w:rFonts w:ascii="Times New Roman" w:hAnsi="Times New Roman"/>
                <w:sz w:val="24"/>
                <w:szCs w:val="24"/>
              </w:rPr>
            </w:pPr>
            <w:r w:rsidRPr="00A86C36">
              <w:rPr>
                <w:rFonts w:ascii="Times New Roman" w:hAnsi="Times New Roman"/>
                <w:sz w:val="24"/>
                <w:szCs w:val="24"/>
              </w:rPr>
              <w:t>3.</w:t>
            </w:r>
          </w:p>
        </w:tc>
        <w:tc>
          <w:tcPr>
            <w:tcW w:w="4678" w:type="dxa"/>
            <w:tcBorders>
              <w:top w:val="single" w:sz="4" w:space="0" w:color="auto"/>
              <w:left w:val="nil"/>
              <w:bottom w:val="single" w:sz="4" w:space="0" w:color="auto"/>
              <w:right w:val="single" w:sz="4" w:space="0" w:color="auto"/>
            </w:tcBorders>
            <w:shd w:val="clear" w:color="auto" w:fill="auto"/>
          </w:tcPr>
          <w:p w:rsidR="00BB678F" w:rsidRPr="00A86C36" w:rsidRDefault="00BB678F" w:rsidP="00BB678F">
            <w:pPr>
              <w:suppressLineNumbers/>
              <w:spacing w:after="0"/>
              <w:ind w:right="230"/>
              <w:rPr>
                <w:rFonts w:ascii="Times New Roman" w:hAnsi="Times New Roman"/>
                <w:sz w:val="24"/>
                <w:szCs w:val="24"/>
              </w:rPr>
            </w:pPr>
            <w:proofErr w:type="gramStart"/>
            <w:r w:rsidRPr="00A86C36">
              <w:rPr>
                <w:rFonts w:ascii="Times New Roman" w:hAnsi="Times New Roman"/>
                <w:sz w:val="24"/>
                <w:szCs w:val="24"/>
              </w:rPr>
              <w:t>Теплотрасса  (</w:t>
            </w:r>
            <w:proofErr w:type="gramEnd"/>
            <w:r w:rsidRPr="00A86C36">
              <w:rPr>
                <w:rFonts w:ascii="Times New Roman" w:hAnsi="Times New Roman"/>
                <w:sz w:val="24"/>
                <w:szCs w:val="24"/>
              </w:rPr>
              <w:t>лит. А)</w:t>
            </w:r>
            <w:proofErr w:type="gramStart"/>
            <w:r w:rsidRPr="00A86C36">
              <w:rPr>
                <w:rFonts w:ascii="Times New Roman" w:hAnsi="Times New Roman"/>
                <w:sz w:val="24"/>
                <w:szCs w:val="24"/>
              </w:rPr>
              <w:t>, )</w:t>
            </w:r>
            <w:proofErr w:type="gramEnd"/>
            <w:r w:rsidRPr="00A86C36">
              <w:rPr>
                <w:rFonts w:ascii="Times New Roman" w:hAnsi="Times New Roman"/>
                <w:sz w:val="24"/>
                <w:szCs w:val="24"/>
              </w:rPr>
              <w:t xml:space="preserve">, назначение: сооружение коммунального хозяйства, протяженность 203,0  м по адресу: Приморский край, Черниговский район, </w:t>
            </w:r>
            <w:proofErr w:type="spellStart"/>
            <w:r w:rsidRPr="00A86C36">
              <w:rPr>
                <w:rFonts w:ascii="Times New Roman" w:hAnsi="Times New Roman"/>
                <w:sz w:val="24"/>
                <w:szCs w:val="24"/>
              </w:rPr>
              <w:t>с.Черниговка</w:t>
            </w:r>
            <w:proofErr w:type="spellEnd"/>
            <w:r w:rsidRPr="00A86C36">
              <w:rPr>
                <w:rFonts w:ascii="Times New Roman" w:hAnsi="Times New Roman"/>
                <w:sz w:val="24"/>
                <w:szCs w:val="24"/>
              </w:rPr>
              <w:t xml:space="preserve">, </w:t>
            </w:r>
            <w:proofErr w:type="spellStart"/>
            <w:r w:rsidRPr="00A86C36">
              <w:rPr>
                <w:rFonts w:ascii="Times New Roman" w:hAnsi="Times New Roman"/>
                <w:sz w:val="24"/>
                <w:szCs w:val="24"/>
              </w:rPr>
              <w:t>ул.Октябрьская</w:t>
            </w:r>
            <w:proofErr w:type="spellEnd"/>
            <w:r w:rsidRPr="00A86C36">
              <w:rPr>
                <w:rFonts w:ascii="Times New Roman" w:hAnsi="Times New Roman"/>
                <w:sz w:val="24"/>
                <w:szCs w:val="24"/>
              </w:rPr>
              <w:t>, жилые дома №98,№100,№104</w:t>
            </w:r>
          </w:p>
        </w:tc>
        <w:tc>
          <w:tcPr>
            <w:tcW w:w="4961" w:type="dxa"/>
            <w:tcBorders>
              <w:top w:val="single" w:sz="4" w:space="0" w:color="auto"/>
              <w:left w:val="nil"/>
              <w:bottom w:val="single" w:sz="4" w:space="0" w:color="auto"/>
              <w:right w:val="single" w:sz="4" w:space="0" w:color="auto"/>
            </w:tcBorders>
            <w:shd w:val="clear" w:color="auto" w:fill="FFFFFF"/>
          </w:tcPr>
          <w:p w:rsidR="00BB678F" w:rsidRPr="00A86C36" w:rsidRDefault="00BB678F" w:rsidP="00BB678F">
            <w:pPr>
              <w:suppressLineNumbers/>
              <w:spacing w:after="0"/>
              <w:ind w:right="230"/>
              <w:jc w:val="both"/>
              <w:rPr>
                <w:rFonts w:ascii="Times New Roman" w:hAnsi="Times New Roman"/>
                <w:color w:val="000000"/>
                <w:sz w:val="24"/>
                <w:szCs w:val="24"/>
              </w:rPr>
            </w:pPr>
            <w:r w:rsidRPr="00A86C36">
              <w:rPr>
                <w:rFonts w:ascii="Times New Roman" w:hAnsi="Times New Roman"/>
                <w:color w:val="000000"/>
                <w:sz w:val="24"/>
                <w:szCs w:val="24"/>
              </w:rPr>
              <w:t xml:space="preserve">Протяженность </w:t>
            </w:r>
          </w:p>
          <w:p w:rsidR="00BB678F" w:rsidRPr="00A86C36" w:rsidRDefault="00BB678F" w:rsidP="00BB678F">
            <w:pPr>
              <w:suppressLineNumbers/>
              <w:spacing w:after="0"/>
              <w:ind w:right="230"/>
              <w:jc w:val="both"/>
              <w:rPr>
                <w:rFonts w:ascii="Times New Roman" w:hAnsi="Times New Roman"/>
                <w:color w:val="000000"/>
                <w:sz w:val="24"/>
                <w:szCs w:val="24"/>
              </w:rPr>
            </w:pPr>
            <w:r w:rsidRPr="00A86C36">
              <w:rPr>
                <w:rFonts w:ascii="Times New Roman" w:hAnsi="Times New Roman"/>
                <w:color w:val="000000"/>
                <w:sz w:val="24"/>
                <w:szCs w:val="24"/>
              </w:rPr>
              <w:t>203,0 м, 1986 год постройки</w:t>
            </w:r>
          </w:p>
          <w:p w:rsidR="00BB678F" w:rsidRPr="00A86C36" w:rsidRDefault="00BB678F" w:rsidP="00BB678F">
            <w:pPr>
              <w:suppressLineNumbers/>
              <w:spacing w:after="0"/>
              <w:ind w:right="230"/>
              <w:rPr>
                <w:rFonts w:ascii="Times New Roman" w:hAnsi="Times New Roman"/>
                <w:sz w:val="24"/>
                <w:szCs w:val="24"/>
              </w:rPr>
            </w:pPr>
          </w:p>
        </w:tc>
      </w:tr>
    </w:tbl>
    <w:p w:rsidR="00BB678F" w:rsidRPr="00A86C36" w:rsidRDefault="00BB678F" w:rsidP="00BB678F">
      <w:pPr>
        <w:suppressLineNumbers/>
        <w:spacing w:after="0" w:line="360" w:lineRule="auto"/>
        <w:ind w:right="230" w:firstLine="545"/>
        <w:jc w:val="both"/>
        <w:rPr>
          <w:rFonts w:ascii="Times New Roman" w:hAnsi="Times New Roman"/>
          <w:b/>
          <w:sz w:val="24"/>
          <w:szCs w:val="24"/>
        </w:rPr>
      </w:pPr>
    </w:p>
    <w:tbl>
      <w:tblPr>
        <w:tblW w:w="16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4"/>
        <w:gridCol w:w="4514"/>
        <w:gridCol w:w="5876"/>
      </w:tblGrid>
      <w:tr w:rsidR="00BB678F" w:rsidRPr="00A86C36" w:rsidTr="00D245DF">
        <w:tc>
          <w:tcPr>
            <w:tcW w:w="5495" w:type="dxa"/>
            <w:tcBorders>
              <w:top w:val="nil"/>
              <w:left w:val="nil"/>
              <w:bottom w:val="nil"/>
              <w:right w:val="nil"/>
            </w:tcBorders>
            <w:shd w:val="clear" w:color="auto" w:fill="auto"/>
          </w:tcPr>
          <w:p w:rsidR="00BB678F" w:rsidRPr="00A86C36" w:rsidRDefault="00BB678F" w:rsidP="00BB678F">
            <w:pPr>
              <w:spacing w:after="0"/>
              <w:ind w:right="230"/>
              <w:jc w:val="center"/>
              <w:rPr>
                <w:rFonts w:ascii="Times New Roman" w:hAnsi="Times New Roman"/>
                <w:b/>
                <w:sz w:val="24"/>
                <w:szCs w:val="24"/>
              </w:rPr>
            </w:pPr>
          </w:p>
        </w:tc>
        <w:tc>
          <w:tcPr>
            <w:tcW w:w="4394" w:type="dxa"/>
            <w:tcBorders>
              <w:top w:val="nil"/>
              <w:left w:val="nil"/>
              <w:bottom w:val="nil"/>
              <w:right w:val="nil"/>
            </w:tcBorders>
            <w:shd w:val="clear" w:color="auto" w:fill="auto"/>
          </w:tcPr>
          <w:p w:rsidR="00BB678F" w:rsidRPr="00A86C36" w:rsidRDefault="00BB678F" w:rsidP="00BB678F">
            <w:pPr>
              <w:spacing w:after="0"/>
              <w:ind w:right="230"/>
              <w:jc w:val="center"/>
              <w:rPr>
                <w:rFonts w:ascii="Times New Roman" w:hAnsi="Times New Roman"/>
                <w:sz w:val="24"/>
                <w:szCs w:val="24"/>
              </w:rPr>
            </w:pPr>
          </w:p>
        </w:tc>
        <w:tc>
          <w:tcPr>
            <w:tcW w:w="5720" w:type="dxa"/>
            <w:tcBorders>
              <w:top w:val="nil"/>
              <w:left w:val="nil"/>
              <w:bottom w:val="nil"/>
              <w:right w:val="nil"/>
            </w:tcBorders>
            <w:shd w:val="clear" w:color="auto" w:fill="auto"/>
          </w:tcPr>
          <w:p w:rsidR="00BB678F" w:rsidRPr="00A86C36" w:rsidRDefault="00BB678F" w:rsidP="00BB678F">
            <w:pPr>
              <w:spacing w:after="0"/>
              <w:ind w:right="230"/>
              <w:rPr>
                <w:rFonts w:ascii="Times New Roman" w:hAnsi="Times New Roman"/>
                <w:b/>
                <w:sz w:val="24"/>
                <w:szCs w:val="24"/>
              </w:rPr>
            </w:pPr>
          </w:p>
        </w:tc>
      </w:tr>
      <w:tr w:rsidR="00BB678F" w:rsidRPr="00A86C36" w:rsidTr="00D245DF">
        <w:tc>
          <w:tcPr>
            <w:tcW w:w="5495" w:type="dxa"/>
            <w:tcBorders>
              <w:top w:val="nil"/>
              <w:left w:val="nil"/>
              <w:bottom w:val="nil"/>
              <w:right w:val="nil"/>
            </w:tcBorders>
            <w:shd w:val="clear" w:color="auto" w:fill="auto"/>
          </w:tcPr>
          <w:p w:rsidR="00BB678F" w:rsidRPr="00A86C36" w:rsidRDefault="00BB678F" w:rsidP="00BB678F">
            <w:pPr>
              <w:spacing w:after="0"/>
              <w:ind w:right="230"/>
              <w:rPr>
                <w:rFonts w:ascii="Times New Roman" w:hAnsi="Times New Roman"/>
                <w:sz w:val="24"/>
                <w:szCs w:val="24"/>
              </w:rPr>
            </w:pPr>
          </w:p>
        </w:tc>
        <w:tc>
          <w:tcPr>
            <w:tcW w:w="4394" w:type="dxa"/>
            <w:tcBorders>
              <w:top w:val="nil"/>
              <w:left w:val="nil"/>
              <w:bottom w:val="nil"/>
              <w:right w:val="nil"/>
            </w:tcBorders>
            <w:shd w:val="clear" w:color="auto" w:fill="auto"/>
          </w:tcPr>
          <w:p w:rsidR="00BB678F" w:rsidRPr="00A86C36" w:rsidRDefault="00BB678F" w:rsidP="00BB678F">
            <w:pPr>
              <w:spacing w:after="0"/>
              <w:ind w:right="230"/>
              <w:jc w:val="center"/>
              <w:rPr>
                <w:rFonts w:ascii="Times New Roman" w:hAnsi="Times New Roman"/>
                <w:sz w:val="24"/>
                <w:szCs w:val="24"/>
              </w:rPr>
            </w:pPr>
          </w:p>
        </w:tc>
        <w:tc>
          <w:tcPr>
            <w:tcW w:w="5720" w:type="dxa"/>
            <w:tcBorders>
              <w:top w:val="nil"/>
              <w:left w:val="nil"/>
              <w:bottom w:val="nil"/>
              <w:right w:val="nil"/>
            </w:tcBorders>
            <w:shd w:val="clear" w:color="auto" w:fill="auto"/>
          </w:tcPr>
          <w:p w:rsidR="00BB678F" w:rsidRPr="00A86C36" w:rsidRDefault="00BB678F" w:rsidP="00BB678F">
            <w:pPr>
              <w:spacing w:after="0"/>
              <w:ind w:right="230"/>
              <w:rPr>
                <w:rFonts w:ascii="Times New Roman" w:hAnsi="Times New Roman"/>
                <w:sz w:val="24"/>
                <w:szCs w:val="24"/>
              </w:rPr>
            </w:pPr>
          </w:p>
        </w:tc>
      </w:tr>
      <w:tr w:rsidR="00BB678F" w:rsidRPr="00A86C36" w:rsidTr="00D245DF">
        <w:tc>
          <w:tcPr>
            <w:tcW w:w="5495" w:type="dxa"/>
            <w:tcBorders>
              <w:top w:val="nil"/>
              <w:left w:val="nil"/>
              <w:bottom w:val="nil"/>
              <w:right w:val="nil"/>
            </w:tcBorders>
            <w:shd w:val="clear" w:color="auto" w:fill="auto"/>
          </w:tcPr>
          <w:p w:rsidR="00BB678F" w:rsidRPr="00A86C36" w:rsidRDefault="00BB678F" w:rsidP="00BB678F">
            <w:pPr>
              <w:spacing w:after="0"/>
              <w:ind w:right="230"/>
              <w:rPr>
                <w:rFonts w:ascii="Times New Roman" w:hAnsi="Times New Roman"/>
                <w:sz w:val="24"/>
                <w:szCs w:val="24"/>
              </w:rPr>
            </w:pPr>
          </w:p>
        </w:tc>
        <w:tc>
          <w:tcPr>
            <w:tcW w:w="4394" w:type="dxa"/>
            <w:tcBorders>
              <w:top w:val="nil"/>
              <w:left w:val="nil"/>
              <w:bottom w:val="nil"/>
              <w:right w:val="nil"/>
            </w:tcBorders>
            <w:shd w:val="clear" w:color="auto" w:fill="auto"/>
          </w:tcPr>
          <w:p w:rsidR="00BB678F" w:rsidRPr="00A86C36" w:rsidRDefault="00BB678F" w:rsidP="00BB678F">
            <w:pPr>
              <w:spacing w:after="0"/>
              <w:ind w:right="230"/>
              <w:jc w:val="center"/>
              <w:rPr>
                <w:rFonts w:ascii="Times New Roman" w:hAnsi="Times New Roman"/>
                <w:sz w:val="24"/>
                <w:szCs w:val="24"/>
              </w:rPr>
            </w:pPr>
          </w:p>
        </w:tc>
        <w:tc>
          <w:tcPr>
            <w:tcW w:w="5720" w:type="dxa"/>
            <w:tcBorders>
              <w:top w:val="nil"/>
              <w:left w:val="nil"/>
              <w:bottom w:val="nil"/>
              <w:right w:val="nil"/>
            </w:tcBorders>
            <w:shd w:val="clear" w:color="auto" w:fill="auto"/>
          </w:tcPr>
          <w:p w:rsidR="00BB678F" w:rsidRPr="00A86C36" w:rsidRDefault="00BB678F" w:rsidP="00BB678F">
            <w:pPr>
              <w:spacing w:after="0"/>
              <w:ind w:right="230"/>
              <w:rPr>
                <w:rFonts w:ascii="Times New Roman" w:hAnsi="Times New Roman"/>
                <w:sz w:val="24"/>
                <w:szCs w:val="24"/>
              </w:rPr>
            </w:pPr>
          </w:p>
        </w:tc>
      </w:tr>
      <w:tr w:rsidR="00BB678F" w:rsidRPr="00A86C36" w:rsidTr="00D245DF">
        <w:tc>
          <w:tcPr>
            <w:tcW w:w="5495" w:type="dxa"/>
            <w:tcBorders>
              <w:top w:val="nil"/>
              <w:left w:val="nil"/>
              <w:bottom w:val="nil"/>
              <w:right w:val="nil"/>
            </w:tcBorders>
            <w:shd w:val="clear" w:color="auto" w:fill="auto"/>
          </w:tcPr>
          <w:p w:rsidR="00BB678F" w:rsidRPr="00A86C36" w:rsidRDefault="00BB678F" w:rsidP="00BB678F">
            <w:pPr>
              <w:pStyle w:val="af"/>
              <w:widowControl w:val="0"/>
              <w:ind w:right="230"/>
              <w:rPr>
                <w:rFonts w:ascii="Times New Roman" w:hAnsi="Times New Roman"/>
              </w:rPr>
            </w:pPr>
          </w:p>
        </w:tc>
        <w:tc>
          <w:tcPr>
            <w:tcW w:w="4394" w:type="dxa"/>
            <w:tcBorders>
              <w:top w:val="nil"/>
              <w:left w:val="nil"/>
              <w:bottom w:val="nil"/>
              <w:right w:val="nil"/>
            </w:tcBorders>
            <w:shd w:val="clear" w:color="auto" w:fill="auto"/>
          </w:tcPr>
          <w:p w:rsidR="00BB678F" w:rsidRPr="00A86C36" w:rsidRDefault="00BB678F" w:rsidP="00BB678F">
            <w:pPr>
              <w:spacing w:after="0"/>
              <w:ind w:right="230"/>
              <w:jc w:val="center"/>
              <w:rPr>
                <w:rFonts w:ascii="Times New Roman" w:hAnsi="Times New Roman"/>
                <w:sz w:val="24"/>
                <w:szCs w:val="24"/>
              </w:rPr>
            </w:pPr>
          </w:p>
        </w:tc>
        <w:tc>
          <w:tcPr>
            <w:tcW w:w="5720" w:type="dxa"/>
            <w:tcBorders>
              <w:top w:val="nil"/>
              <w:left w:val="nil"/>
              <w:bottom w:val="nil"/>
              <w:right w:val="nil"/>
            </w:tcBorders>
            <w:shd w:val="clear" w:color="auto" w:fill="auto"/>
          </w:tcPr>
          <w:p w:rsidR="00BB678F" w:rsidRPr="00A86C36" w:rsidRDefault="00BB678F" w:rsidP="00BB678F">
            <w:pPr>
              <w:spacing w:after="0"/>
              <w:ind w:right="230"/>
              <w:jc w:val="center"/>
              <w:rPr>
                <w:rFonts w:ascii="Times New Roman" w:hAnsi="Times New Roman"/>
                <w:sz w:val="24"/>
                <w:szCs w:val="24"/>
              </w:rPr>
            </w:pPr>
          </w:p>
        </w:tc>
      </w:tr>
    </w:tbl>
    <w:p w:rsidR="00BB678F" w:rsidRPr="00A86C36" w:rsidRDefault="00BB678F" w:rsidP="00BB678F">
      <w:pPr>
        <w:spacing w:after="0"/>
        <w:ind w:right="230" w:firstLine="545"/>
        <w:jc w:val="center"/>
        <w:rPr>
          <w:rFonts w:ascii="Times New Roman" w:hAnsi="Times New Roman"/>
          <w:b/>
          <w:sz w:val="24"/>
          <w:szCs w:val="24"/>
        </w:rPr>
      </w:pPr>
    </w:p>
    <w:p w:rsidR="00BB678F" w:rsidRPr="00A86C36" w:rsidRDefault="00BB678F" w:rsidP="00BB678F">
      <w:pPr>
        <w:spacing w:after="0"/>
        <w:ind w:right="230" w:firstLine="545"/>
        <w:jc w:val="center"/>
        <w:rPr>
          <w:rFonts w:ascii="Times New Roman" w:hAnsi="Times New Roman"/>
          <w:b/>
          <w:sz w:val="24"/>
          <w:szCs w:val="24"/>
        </w:rPr>
      </w:pPr>
      <w:r w:rsidRPr="00A86C36">
        <w:rPr>
          <w:rFonts w:ascii="Times New Roman" w:hAnsi="Times New Roman"/>
          <w:b/>
          <w:sz w:val="24"/>
          <w:szCs w:val="24"/>
        </w:rPr>
        <w:t xml:space="preserve">2. По </w:t>
      </w:r>
      <w:proofErr w:type="spellStart"/>
      <w:r w:rsidRPr="00A86C36">
        <w:rPr>
          <w:rFonts w:ascii="Times New Roman" w:hAnsi="Times New Roman"/>
          <w:b/>
          <w:sz w:val="24"/>
          <w:szCs w:val="24"/>
        </w:rPr>
        <w:t>Реттиховскому</w:t>
      </w:r>
      <w:proofErr w:type="spellEnd"/>
      <w:r w:rsidRPr="00A86C36">
        <w:rPr>
          <w:rFonts w:ascii="Times New Roman" w:hAnsi="Times New Roman"/>
          <w:b/>
          <w:sz w:val="24"/>
          <w:szCs w:val="24"/>
        </w:rPr>
        <w:t xml:space="preserve"> сельскому поселению</w:t>
      </w:r>
    </w:p>
    <w:p w:rsidR="00BB678F" w:rsidRPr="00A86C36" w:rsidRDefault="00BB678F" w:rsidP="00BB678F">
      <w:pPr>
        <w:spacing w:after="0"/>
        <w:ind w:right="230" w:firstLine="545"/>
        <w:jc w:val="center"/>
        <w:rPr>
          <w:rFonts w:ascii="Times New Roman" w:hAnsi="Times New Roman"/>
          <w:b/>
          <w:sz w:val="24"/>
          <w:szCs w:val="24"/>
        </w:rPr>
      </w:pPr>
    </w:p>
    <w:p w:rsidR="00BB678F" w:rsidRPr="00A86C36" w:rsidRDefault="00BB678F" w:rsidP="00BB678F">
      <w:pPr>
        <w:spacing w:after="0"/>
        <w:ind w:right="230" w:firstLine="545"/>
        <w:jc w:val="center"/>
        <w:rPr>
          <w:rFonts w:ascii="Times New Roman" w:hAnsi="Times New Roman"/>
          <w:b/>
          <w:sz w:val="24"/>
          <w:szCs w:val="24"/>
        </w:rPr>
      </w:pPr>
      <w:r w:rsidRPr="00A86C36">
        <w:rPr>
          <w:rFonts w:ascii="Times New Roman" w:hAnsi="Times New Roman"/>
          <w:b/>
          <w:sz w:val="24"/>
          <w:szCs w:val="24"/>
        </w:rPr>
        <w:t>Котельная №14</w:t>
      </w:r>
    </w:p>
    <w:tbl>
      <w:tblPr>
        <w:tblW w:w="10211" w:type="dxa"/>
        <w:tblInd w:w="245" w:type="dxa"/>
        <w:tblLayout w:type="fixed"/>
        <w:tblLook w:val="0000" w:firstRow="0" w:lastRow="0" w:firstColumn="0" w:lastColumn="0" w:noHBand="0" w:noVBand="0"/>
      </w:tblPr>
      <w:tblGrid>
        <w:gridCol w:w="559"/>
        <w:gridCol w:w="4691"/>
        <w:gridCol w:w="4961"/>
      </w:tblGrid>
      <w:tr w:rsidR="00BB678F" w:rsidRPr="00A86C36" w:rsidTr="00D245DF">
        <w:trPr>
          <w:trHeight w:val="1142"/>
        </w:trPr>
        <w:tc>
          <w:tcPr>
            <w:tcW w:w="559" w:type="dxa"/>
            <w:tcBorders>
              <w:top w:val="single" w:sz="8" w:space="0" w:color="auto"/>
              <w:left w:val="single" w:sz="8" w:space="0" w:color="auto"/>
              <w:bottom w:val="single" w:sz="8" w:space="0" w:color="auto"/>
              <w:right w:val="single" w:sz="8" w:space="0" w:color="auto"/>
            </w:tcBorders>
            <w:shd w:val="clear" w:color="auto" w:fill="auto"/>
          </w:tcPr>
          <w:p w:rsidR="00BB678F" w:rsidRPr="00A86C36" w:rsidRDefault="00BB678F" w:rsidP="00BB678F">
            <w:pPr>
              <w:spacing w:after="0"/>
              <w:ind w:right="230"/>
              <w:jc w:val="center"/>
              <w:rPr>
                <w:rFonts w:ascii="Times New Roman" w:hAnsi="Times New Roman"/>
                <w:b/>
                <w:sz w:val="24"/>
                <w:szCs w:val="24"/>
              </w:rPr>
            </w:pPr>
            <w:r w:rsidRPr="00A86C36">
              <w:rPr>
                <w:rFonts w:ascii="Times New Roman" w:hAnsi="Times New Roman"/>
                <w:b/>
                <w:sz w:val="24"/>
                <w:szCs w:val="24"/>
              </w:rPr>
              <w:lastRenderedPageBreak/>
              <w:t>№ п/п</w:t>
            </w:r>
          </w:p>
        </w:tc>
        <w:tc>
          <w:tcPr>
            <w:tcW w:w="4691" w:type="dxa"/>
            <w:tcBorders>
              <w:top w:val="single" w:sz="8" w:space="0" w:color="auto"/>
              <w:left w:val="nil"/>
              <w:bottom w:val="single" w:sz="8" w:space="0" w:color="auto"/>
              <w:right w:val="single" w:sz="8" w:space="0" w:color="auto"/>
            </w:tcBorders>
            <w:shd w:val="clear" w:color="auto" w:fill="auto"/>
          </w:tcPr>
          <w:p w:rsidR="00BB678F" w:rsidRPr="00A86C36" w:rsidRDefault="00BB678F" w:rsidP="00BB678F">
            <w:pPr>
              <w:spacing w:after="0"/>
              <w:ind w:right="230"/>
              <w:jc w:val="center"/>
              <w:rPr>
                <w:rFonts w:ascii="Times New Roman" w:hAnsi="Times New Roman"/>
                <w:b/>
                <w:sz w:val="24"/>
                <w:szCs w:val="24"/>
              </w:rPr>
            </w:pPr>
            <w:r w:rsidRPr="00A86C36">
              <w:rPr>
                <w:rFonts w:ascii="Times New Roman" w:hAnsi="Times New Roman"/>
                <w:b/>
                <w:sz w:val="24"/>
                <w:szCs w:val="24"/>
              </w:rPr>
              <w:t xml:space="preserve">Наименование </w:t>
            </w:r>
          </w:p>
          <w:p w:rsidR="00BB678F" w:rsidRPr="00A86C36" w:rsidRDefault="00BB678F" w:rsidP="00BB678F">
            <w:pPr>
              <w:spacing w:after="0"/>
              <w:ind w:right="230"/>
              <w:jc w:val="center"/>
              <w:rPr>
                <w:rFonts w:ascii="Times New Roman" w:hAnsi="Times New Roman"/>
                <w:b/>
                <w:sz w:val="24"/>
                <w:szCs w:val="24"/>
              </w:rPr>
            </w:pPr>
            <w:r w:rsidRPr="00A86C36">
              <w:rPr>
                <w:rFonts w:ascii="Times New Roman" w:hAnsi="Times New Roman"/>
                <w:b/>
                <w:sz w:val="24"/>
                <w:szCs w:val="24"/>
              </w:rPr>
              <w:t xml:space="preserve">имущества, </w:t>
            </w:r>
          </w:p>
          <w:p w:rsidR="00BB678F" w:rsidRPr="00A86C36" w:rsidRDefault="00BB678F" w:rsidP="00BB678F">
            <w:pPr>
              <w:spacing w:after="0"/>
              <w:ind w:right="230"/>
              <w:jc w:val="center"/>
              <w:rPr>
                <w:rFonts w:ascii="Times New Roman" w:hAnsi="Times New Roman"/>
                <w:b/>
                <w:sz w:val="24"/>
                <w:szCs w:val="24"/>
              </w:rPr>
            </w:pPr>
            <w:r w:rsidRPr="00A86C36">
              <w:rPr>
                <w:rFonts w:ascii="Times New Roman" w:hAnsi="Times New Roman"/>
                <w:b/>
                <w:sz w:val="24"/>
                <w:szCs w:val="24"/>
              </w:rPr>
              <w:t xml:space="preserve">местонахождение, </w:t>
            </w:r>
          </w:p>
          <w:p w:rsidR="00BB678F" w:rsidRPr="00A86C36" w:rsidRDefault="00BB678F" w:rsidP="00BB678F">
            <w:pPr>
              <w:spacing w:after="0"/>
              <w:ind w:right="230"/>
              <w:jc w:val="center"/>
              <w:rPr>
                <w:rFonts w:ascii="Times New Roman" w:hAnsi="Times New Roman"/>
                <w:b/>
                <w:sz w:val="24"/>
                <w:szCs w:val="24"/>
              </w:rPr>
            </w:pPr>
            <w:r w:rsidRPr="00A86C36">
              <w:rPr>
                <w:rFonts w:ascii="Times New Roman" w:hAnsi="Times New Roman"/>
                <w:b/>
                <w:sz w:val="24"/>
                <w:szCs w:val="24"/>
              </w:rPr>
              <w:t>адрес</w:t>
            </w:r>
          </w:p>
        </w:tc>
        <w:tc>
          <w:tcPr>
            <w:tcW w:w="4961" w:type="dxa"/>
            <w:tcBorders>
              <w:top w:val="single" w:sz="8" w:space="0" w:color="auto"/>
              <w:left w:val="nil"/>
              <w:bottom w:val="single" w:sz="8" w:space="0" w:color="auto"/>
              <w:right w:val="single" w:sz="8" w:space="0" w:color="auto"/>
            </w:tcBorders>
            <w:shd w:val="clear" w:color="auto" w:fill="auto"/>
          </w:tcPr>
          <w:p w:rsidR="00BB678F" w:rsidRPr="00A86C36" w:rsidRDefault="00BB678F" w:rsidP="00BB678F">
            <w:pPr>
              <w:spacing w:after="0"/>
              <w:ind w:right="230"/>
              <w:jc w:val="center"/>
              <w:rPr>
                <w:rFonts w:ascii="Times New Roman" w:hAnsi="Times New Roman"/>
                <w:b/>
                <w:sz w:val="24"/>
                <w:szCs w:val="24"/>
              </w:rPr>
            </w:pPr>
            <w:r w:rsidRPr="00A86C36">
              <w:rPr>
                <w:rFonts w:ascii="Times New Roman" w:hAnsi="Times New Roman"/>
                <w:b/>
                <w:sz w:val="24"/>
                <w:szCs w:val="24"/>
              </w:rPr>
              <w:t xml:space="preserve">Характеристика </w:t>
            </w:r>
          </w:p>
          <w:p w:rsidR="00BB678F" w:rsidRPr="00A86C36" w:rsidRDefault="00BB678F" w:rsidP="00BB678F">
            <w:pPr>
              <w:spacing w:after="0"/>
              <w:ind w:right="230"/>
              <w:jc w:val="center"/>
              <w:rPr>
                <w:rFonts w:ascii="Times New Roman" w:hAnsi="Times New Roman"/>
                <w:b/>
                <w:sz w:val="24"/>
                <w:szCs w:val="24"/>
              </w:rPr>
            </w:pPr>
            <w:r w:rsidRPr="00A86C36">
              <w:rPr>
                <w:rFonts w:ascii="Times New Roman" w:hAnsi="Times New Roman"/>
                <w:b/>
                <w:sz w:val="24"/>
                <w:szCs w:val="24"/>
              </w:rPr>
              <w:t xml:space="preserve">имущества </w:t>
            </w:r>
          </w:p>
        </w:tc>
      </w:tr>
      <w:tr w:rsidR="00BB678F" w:rsidRPr="00A86C36" w:rsidTr="00D245DF">
        <w:trPr>
          <w:trHeight w:val="278"/>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678F" w:rsidRPr="00A86C36" w:rsidRDefault="00BB678F" w:rsidP="00BB678F">
            <w:pPr>
              <w:spacing w:after="0"/>
              <w:ind w:right="230"/>
              <w:jc w:val="center"/>
              <w:rPr>
                <w:rFonts w:ascii="Times New Roman" w:hAnsi="Times New Roman"/>
                <w:b/>
                <w:bCs/>
                <w:sz w:val="24"/>
                <w:szCs w:val="24"/>
              </w:rPr>
            </w:pPr>
            <w:r w:rsidRPr="00A86C36">
              <w:rPr>
                <w:rFonts w:ascii="Times New Roman" w:hAnsi="Times New Roman"/>
                <w:b/>
                <w:bCs/>
                <w:sz w:val="24"/>
                <w:szCs w:val="24"/>
              </w:rPr>
              <w:t>1</w:t>
            </w:r>
          </w:p>
        </w:tc>
        <w:tc>
          <w:tcPr>
            <w:tcW w:w="4691" w:type="dxa"/>
            <w:tcBorders>
              <w:top w:val="single" w:sz="4" w:space="0" w:color="auto"/>
              <w:left w:val="nil"/>
              <w:bottom w:val="single" w:sz="4" w:space="0" w:color="auto"/>
              <w:right w:val="nil"/>
            </w:tcBorders>
            <w:shd w:val="clear" w:color="auto" w:fill="auto"/>
            <w:noWrap/>
            <w:vAlign w:val="bottom"/>
          </w:tcPr>
          <w:p w:rsidR="00BB678F" w:rsidRPr="00A86C36" w:rsidRDefault="00BB678F" w:rsidP="00BB678F">
            <w:pPr>
              <w:spacing w:after="0"/>
              <w:ind w:right="230"/>
              <w:jc w:val="center"/>
              <w:rPr>
                <w:rFonts w:ascii="Times New Roman" w:hAnsi="Times New Roman"/>
                <w:b/>
                <w:bCs/>
                <w:sz w:val="24"/>
                <w:szCs w:val="24"/>
              </w:rPr>
            </w:pPr>
            <w:r w:rsidRPr="00A86C36">
              <w:rPr>
                <w:rFonts w:ascii="Times New Roman" w:hAnsi="Times New Roman"/>
                <w:b/>
                <w:bCs/>
                <w:sz w:val="24"/>
                <w:szCs w:val="24"/>
              </w:rPr>
              <w:t>2</w:t>
            </w:r>
          </w:p>
        </w:tc>
        <w:tc>
          <w:tcPr>
            <w:tcW w:w="4961" w:type="dxa"/>
            <w:tcBorders>
              <w:top w:val="single" w:sz="4" w:space="0" w:color="auto"/>
              <w:left w:val="single" w:sz="4" w:space="0" w:color="auto"/>
              <w:bottom w:val="single" w:sz="4" w:space="0" w:color="auto"/>
              <w:right w:val="nil"/>
            </w:tcBorders>
            <w:shd w:val="clear" w:color="auto" w:fill="auto"/>
            <w:noWrap/>
            <w:vAlign w:val="bottom"/>
          </w:tcPr>
          <w:p w:rsidR="00BB678F" w:rsidRPr="00A86C36" w:rsidRDefault="00BB678F" w:rsidP="00BB678F">
            <w:pPr>
              <w:spacing w:after="0"/>
              <w:ind w:right="230"/>
              <w:jc w:val="center"/>
              <w:rPr>
                <w:rFonts w:ascii="Times New Roman" w:hAnsi="Times New Roman"/>
                <w:b/>
                <w:bCs/>
                <w:sz w:val="24"/>
                <w:szCs w:val="24"/>
              </w:rPr>
            </w:pPr>
            <w:r w:rsidRPr="00A86C36">
              <w:rPr>
                <w:rFonts w:ascii="Times New Roman" w:hAnsi="Times New Roman"/>
                <w:b/>
                <w:bCs/>
                <w:sz w:val="24"/>
                <w:szCs w:val="24"/>
              </w:rPr>
              <w:t>3</w:t>
            </w:r>
          </w:p>
        </w:tc>
      </w:tr>
      <w:tr w:rsidR="00BB678F" w:rsidRPr="00A86C36" w:rsidTr="00D245DF">
        <w:trPr>
          <w:trHeight w:val="251"/>
        </w:trPr>
        <w:tc>
          <w:tcPr>
            <w:tcW w:w="559" w:type="dxa"/>
            <w:tcBorders>
              <w:top w:val="single" w:sz="4" w:space="0" w:color="auto"/>
              <w:left w:val="single" w:sz="4" w:space="0" w:color="auto"/>
              <w:bottom w:val="single" w:sz="4" w:space="0" w:color="auto"/>
              <w:right w:val="single" w:sz="4" w:space="0" w:color="auto"/>
            </w:tcBorders>
            <w:shd w:val="clear" w:color="auto" w:fill="FFFFFF"/>
          </w:tcPr>
          <w:p w:rsidR="00BB678F" w:rsidRPr="00A86C36" w:rsidRDefault="00BB678F" w:rsidP="00BB678F">
            <w:pPr>
              <w:spacing w:after="0"/>
              <w:ind w:right="230"/>
              <w:jc w:val="center"/>
              <w:rPr>
                <w:rFonts w:ascii="Times New Roman" w:hAnsi="Times New Roman"/>
                <w:sz w:val="24"/>
                <w:szCs w:val="24"/>
              </w:rPr>
            </w:pPr>
            <w:r w:rsidRPr="00A86C36">
              <w:rPr>
                <w:rFonts w:ascii="Times New Roman" w:hAnsi="Times New Roman"/>
                <w:sz w:val="24"/>
                <w:szCs w:val="24"/>
              </w:rPr>
              <w:t>1.</w:t>
            </w:r>
          </w:p>
        </w:tc>
        <w:tc>
          <w:tcPr>
            <w:tcW w:w="4691" w:type="dxa"/>
            <w:tcBorders>
              <w:top w:val="single" w:sz="4" w:space="0" w:color="auto"/>
              <w:left w:val="nil"/>
              <w:bottom w:val="single" w:sz="4" w:space="0" w:color="auto"/>
              <w:right w:val="single" w:sz="4" w:space="0" w:color="auto"/>
            </w:tcBorders>
            <w:shd w:val="clear" w:color="auto" w:fill="FFFFFF"/>
          </w:tcPr>
          <w:p w:rsidR="00BB678F" w:rsidRPr="00A86C36" w:rsidRDefault="00BB678F" w:rsidP="00BB678F">
            <w:pPr>
              <w:spacing w:after="0"/>
              <w:ind w:right="230"/>
              <w:rPr>
                <w:rFonts w:ascii="Times New Roman" w:hAnsi="Times New Roman"/>
                <w:sz w:val="24"/>
                <w:szCs w:val="24"/>
              </w:rPr>
            </w:pPr>
            <w:r w:rsidRPr="00A86C36">
              <w:rPr>
                <w:rFonts w:ascii="Times New Roman" w:hAnsi="Times New Roman"/>
                <w:sz w:val="24"/>
                <w:szCs w:val="24"/>
              </w:rPr>
              <w:t xml:space="preserve">Здание – </w:t>
            </w:r>
            <w:proofErr w:type="gramStart"/>
            <w:r w:rsidRPr="00A86C36">
              <w:rPr>
                <w:rFonts w:ascii="Times New Roman" w:hAnsi="Times New Roman"/>
                <w:sz w:val="24"/>
                <w:szCs w:val="24"/>
              </w:rPr>
              <w:t>котельная  (</w:t>
            </w:r>
            <w:proofErr w:type="gramEnd"/>
            <w:r w:rsidRPr="00A86C36">
              <w:rPr>
                <w:rFonts w:ascii="Times New Roman" w:hAnsi="Times New Roman"/>
                <w:sz w:val="24"/>
                <w:szCs w:val="24"/>
              </w:rPr>
              <w:t xml:space="preserve">лит. А, А1), назначение: нежилое, 1-этажное, общей площадью 434,9 кв. м, по адресу: Приморский край, Черниговский район, </w:t>
            </w:r>
            <w:proofErr w:type="spellStart"/>
            <w:r w:rsidRPr="00A86C36">
              <w:rPr>
                <w:rFonts w:ascii="Times New Roman" w:hAnsi="Times New Roman"/>
                <w:sz w:val="24"/>
                <w:szCs w:val="24"/>
              </w:rPr>
              <w:t>п.Реттиховка</w:t>
            </w:r>
            <w:proofErr w:type="spellEnd"/>
            <w:r w:rsidRPr="00A86C36">
              <w:rPr>
                <w:rFonts w:ascii="Times New Roman" w:hAnsi="Times New Roman"/>
                <w:sz w:val="24"/>
                <w:szCs w:val="24"/>
              </w:rPr>
              <w:t xml:space="preserve">, </w:t>
            </w:r>
            <w:proofErr w:type="spellStart"/>
            <w:r w:rsidRPr="00A86C36">
              <w:rPr>
                <w:rFonts w:ascii="Times New Roman" w:hAnsi="Times New Roman"/>
                <w:sz w:val="24"/>
                <w:szCs w:val="24"/>
              </w:rPr>
              <w:t>ул.Заречная</w:t>
            </w:r>
            <w:proofErr w:type="spellEnd"/>
            <w:r w:rsidRPr="00A86C36">
              <w:rPr>
                <w:rFonts w:ascii="Times New Roman" w:hAnsi="Times New Roman"/>
                <w:sz w:val="24"/>
                <w:szCs w:val="24"/>
              </w:rPr>
              <w:t>, д.5</w:t>
            </w:r>
          </w:p>
          <w:p w:rsidR="00BB678F" w:rsidRPr="00A86C36" w:rsidRDefault="00BB678F" w:rsidP="00BB678F">
            <w:pPr>
              <w:spacing w:after="0"/>
              <w:ind w:right="230"/>
              <w:rPr>
                <w:rFonts w:ascii="Times New Roman" w:hAnsi="Times New Roman"/>
                <w:sz w:val="24"/>
                <w:szCs w:val="24"/>
              </w:rPr>
            </w:pPr>
          </w:p>
        </w:tc>
        <w:tc>
          <w:tcPr>
            <w:tcW w:w="4961" w:type="dxa"/>
            <w:tcBorders>
              <w:top w:val="single" w:sz="4" w:space="0" w:color="auto"/>
              <w:left w:val="nil"/>
              <w:bottom w:val="single" w:sz="4" w:space="0" w:color="auto"/>
              <w:right w:val="single" w:sz="4" w:space="0" w:color="auto"/>
            </w:tcBorders>
            <w:shd w:val="clear" w:color="auto" w:fill="FFFFFF"/>
          </w:tcPr>
          <w:p w:rsidR="00BB678F" w:rsidRPr="00A86C36" w:rsidRDefault="00BB678F" w:rsidP="00BB678F">
            <w:pPr>
              <w:spacing w:after="0"/>
              <w:ind w:right="230"/>
              <w:rPr>
                <w:rFonts w:ascii="Times New Roman" w:hAnsi="Times New Roman"/>
                <w:sz w:val="24"/>
                <w:szCs w:val="24"/>
              </w:rPr>
            </w:pPr>
            <w:r w:rsidRPr="00A86C36">
              <w:rPr>
                <w:rFonts w:ascii="Times New Roman" w:hAnsi="Times New Roman"/>
                <w:sz w:val="24"/>
                <w:szCs w:val="24"/>
              </w:rPr>
              <w:t>Год постройки – 1980</w:t>
            </w:r>
          </w:p>
          <w:p w:rsidR="00BB678F" w:rsidRPr="00A86C36" w:rsidRDefault="00BB678F" w:rsidP="00BB678F">
            <w:pPr>
              <w:spacing w:after="0"/>
              <w:ind w:right="230"/>
              <w:rPr>
                <w:rFonts w:ascii="Times New Roman" w:hAnsi="Times New Roman"/>
                <w:sz w:val="24"/>
                <w:szCs w:val="24"/>
              </w:rPr>
            </w:pPr>
            <w:r w:rsidRPr="00A86C36">
              <w:rPr>
                <w:rFonts w:ascii="Times New Roman" w:hAnsi="Times New Roman"/>
                <w:sz w:val="24"/>
                <w:szCs w:val="24"/>
              </w:rPr>
              <w:t>Материал – кирпич, монолитный</w:t>
            </w:r>
          </w:p>
          <w:p w:rsidR="00BB678F" w:rsidRPr="00A86C36" w:rsidRDefault="00BB678F" w:rsidP="00BB678F">
            <w:pPr>
              <w:spacing w:after="0"/>
              <w:ind w:right="230"/>
              <w:rPr>
                <w:rFonts w:ascii="Times New Roman" w:hAnsi="Times New Roman"/>
                <w:sz w:val="24"/>
                <w:szCs w:val="24"/>
              </w:rPr>
            </w:pPr>
            <w:r w:rsidRPr="00A86C36">
              <w:rPr>
                <w:rFonts w:ascii="Times New Roman" w:hAnsi="Times New Roman"/>
                <w:sz w:val="24"/>
                <w:szCs w:val="24"/>
              </w:rPr>
              <w:t>Назначение: нежилое</w:t>
            </w:r>
          </w:p>
          <w:p w:rsidR="00BB678F" w:rsidRPr="00A86C36" w:rsidRDefault="00BB678F" w:rsidP="00BB678F">
            <w:pPr>
              <w:spacing w:after="0"/>
              <w:ind w:right="230"/>
              <w:rPr>
                <w:rFonts w:ascii="Times New Roman" w:hAnsi="Times New Roman"/>
                <w:sz w:val="24"/>
                <w:szCs w:val="24"/>
              </w:rPr>
            </w:pPr>
            <w:r w:rsidRPr="00A86C36">
              <w:rPr>
                <w:rFonts w:ascii="Times New Roman" w:hAnsi="Times New Roman"/>
                <w:sz w:val="24"/>
                <w:szCs w:val="24"/>
              </w:rPr>
              <w:t>1-этажное, 1980 год постройки</w:t>
            </w:r>
          </w:p>
        </w:tc>
      </w:tr>
    </w:tbl>
    <w:p w:rsidR="00BB678F" w:rsidRPr="00A86C36" w:rsidRDefault="00BB678F" w:rsidP="00BB678F">
      <w:pPr>
        <w:spacing w:after="0"/>
        <w:ind w:right="230"/>
        <w:rPr>
          <w:rFonts w:ascii="Times New Roman" w:hAnsi="Times New Roman"/>
          <w:sz w:val="24"/>
          <w:szCs w:val="24"/>
        </w:rPr>
      </w:pPr>
    </w:p>
    <w:p w:rsidR="00BB678F" w:rsidRPr="00A86C36" w:rsidRDefault="00BB678F" w:rsidP="00BB678F">
      <w:pPr>
        <w:spacing w:after="0"/>
        <w:ind w:right="230"/>
        <w:jc w:val="center"/>
        <w:rPr>
          <w:rFonts w:ascii="Times New Roman" w:hAnsi="Times New Roman"/>
          <w:b/>
          <w:i/>
          <w:sz w:val="24"/>
          <w:szCs w:val="24"/>
        </w:rPr>
      </w:pPr>
    </w:p>
    <w:p w:rsidR="00BB678F" w:rsidRPr="00A86C36" w:rsidRDefault="00BB678F" w:rsidP="00BB678F">
      <w:pPr>
        <w:tabs>
          <w:tab w:val="left" w:pos="567"/>
        </w:tabs>
        <w:spacing w:after="0" w:line="360" w:lineRule="auto"/>
        <w:ind w:right="230"/>
        <w:jc w:val="both"/>
        <w:rPr>
          <w:rFonts w:ascii="Times New Roman" w:hAnsi="Times New Roman"/>
          <w:color w:val="FF0000"/>
          <w:sz w:val="24"/>
          <w:szCs w:val="24"/>
        </w:rPr>
      </w:pPr>
      <w:r w:rsidRPr="00A86C36">
        <w:rPr>
          <w:rFonts w:ascii="Times New Roman" w:hAnsi="Times New Roman"/>
          <w:color w:val="FF0000"/>
          <w:sz w:val="24"/>
          <w:szCs w:val="24"/>
        </w:rPr>
        <w:t xml:space="preserve"> </w:t>
      </w:r>
    </w:p>
    <w:tbl>
      <w:tblPr>
        <w:tblW w:w="2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
        <w:gridCol w:w="15400"/>
        <w:gridCol w:w="630"/>
        <w:gridCol w:w="3903"/>
        <w:gridCol w:w="5900"/>
      </w:tblGrid>
      <w:tr w:rsidR="00BB678F" w:rsidRPr="00A86C36" w:rsidTr="00A86C36">
        <w:trPr>
          <w:gridBefore w:val="1"/>
          <w:gridAfter w:val="2"/>
          <w:wBefore w:w="113" w:type="dxa"/>
          <w:wAfter w:w="9803" w:type="dxa"/>
          <w:trHeight w:val="5487"/>
        </w:trPr>
        <w:tc>
          <w:tcPr>
            <w:tcW w:w="16030" w:type="dxa"/>
            <w:gridSpan w:val="2"/>
            <w:tcBorders>
              <w:top w:val="nil"/>
              <w:left w:val="nil"/>
              <w:bottom w:val="nil"/>
              <w:right w:val="nil"/>
            </w:tcBorders>
            <w:shd w:val="clear" w:color="auto" w:fill="auto"/>
          </w:tcPr>
          <w:p w:rsidR="00BB678F" w:rsidRPr="00A86C36" w:rsidRDefault="00BB678F" w:rsidP="00BB678F">
            <w:pPr>
              <w:suppressLineNumbers/>
              <w:spacing w:after="0" w:line="360" w:lineRule="auto"/>
              <w:ind w:right="230" w:firstLine="545"/>
              <w:rPr>
                <w:rFonts w:ascii="Times New Roman" w:hAnsi="Times New Roman"/>
                <w:b/>
                <w:sz w:val="24"/>
                <w:szCs w:val="24"/>
              </w:rPr>
            </w:pPr>
            <w:r w:rsidRPr="00A86C36">
              <w:rPr>
                <w:rFonts w:ascii="Times New Roman" w:hAnsi="Times New Roman"/>
                <w:b/>
                <w:sz w:val="24"/>
                <w:szCs w:val="24"/>
              </w:rPr>
              <w:t>Тепловые сети</w:t>
            </w:r>
          </w:p>
          <w:tbl>
            <w:tblPr>
              <w:tblW w:w="10000" w:type="dxa"/>
              <w:tblInd w:w="225" w:type="dxa"/>
              <w:tblLayout w:type="fixed"/>
              <w:tblLook w:val="0000" w:firstRow="0" w:lastRow="0" w:firstColumn="0" w:lastColumn="0" w:noHBand="0" w:noVBand="0"/>
            </w:tblPr>
            <w:tblGrid>
              <w:gridCol w:w="567"/>
              <w:gridCol w:w="4457"/>
              <w:gridCol w:w="4976"/>
            </w:tblGrid>
            <w:tr w:rsidR="00BB678F" w:rsidRPr="00A86C36" w:rsidTr="00D245DF">
              <w:trPr>
                <w:trHeight w:val="1158"/>
              </w:trPr>
              <w:tc>
                <w:tcPr>
                  <w:tcW w:w="567" w:type="dxa"/>
                  <w:tcBorders>
                    <w:top w:val="single" w:sz="8" w:space="0" w:color="auto"/>
                    <w:left w:val="single" w:sz="8" w:space="0" w:color="auto"/>
                    <w:bottom w:val="single" w:sz="8" w:space="0" w:color="auto"/>
                    <w:right w:val="single" w:sz="8" w:space="0" w:color="auto"/>
                  </w:tcBorders>
                  <w:shd w:val="clear" w:color="auto" w:fill="auto"/>
                </w:tcPr>
                <w:p w:rsidR="00BB678F" w:rsidRPr="00A86C36" w:rsidRDefault="00BB678F" w:rsidP="00BB678F">
                  <w:pPr>
                    <w:suppressLineNumbers/>
                    <w:spacing w:after="0"/>
                    <w:ind w:right="230"/>
                    <w:jc w:val="center"/>
                    <w:rPr>
                      <w:rFonts w:ascii="Times New Roman" w:hAnsi="Times New Roman"/>
                      <w:b/>
                      <w:sz w:val="24"/>
                      <w:szCs w:val="24"/>
                    </w:rPr>
                  </w:pPr>
                  <w:r w:rsidRPr="00A86C36">
                    <w:rPr>
                      <w:rFonts w:ascii="Times New Roman" w:hAnsi="Times New Roman"/>
                      <w:b/>
                      <w:sz w:val="24"/>
                      <w:szCs w:val="24"/>
                    </w:rPr>
                    <w:t>№ п/п</w:t>
                  </w:r>
                </w:p>
              </w:tc>
              <w:tc>
                <w:tcPr>
                  <w:tcW w:w="4457" w:type="dxa"/>
                  <w:tcBorders>
                    <w:top w:val="single" w:sz="8" w:space="0" w:color="auto"/>
                    <w:left w:val="nil"/>
                    <w:bottom w:val="single" w:sz="8" w:space="0" w:color="auto"/>
                    <w:right w:val="single" w:sz="8" w:space="0" w:color="auto"/>
                  </w:tcBorders>
                  <w:shd w:val="clear" w:color="auto" w:fill="auto"/>
                </w:tcPr>
                <w:p w:rsidR="00BB678F" w:rsidRPr="00A86C36" w:rsidRDefault="00BB678F" w:rsidP="00BB678F">
                  <w:pPr>
                    <w:suppressLineNumbers/>
                    <w:spacing w:after="0"/>
                    <w:ind w:right="230"/>
                    <w:jc w:val="center"/>
                    <w:rPr>
                      <w:rFonts w:ascii="Times New Roman" w:hAnsi="Times New Roman"/>
                      <w:b/>
                      <w:sz w:val="24"/>
                      <w:szCs w:val="24"/>
                    </w:rPr>
                  </w:pPr>
                  <w:r w:rsidRPr="00A86C36">
                    <w:rPr>
                      <w:rFonts w:ascii="Times New Roman" w:hAnsi="Times New Roman"/>
                      <w:b/>
                      <w:sz w:val="24"/>
                      <w:szCs w:val="24"/>
                    </w:rPr>
                    <w:t xml:space="preserve">Наименование </w:t>
                  </w:r>
                </w:p>
                <w:p w:rsidR="00BB678F" w:rsidRPr="00A86C36" w:rsidRDefault="00BB678F" w:rsidP="00BB678F">
                  <w:pPr>
                    <w:suppressLineNumbers/>
                    <w:spacing w:after="0"/>
                    <w:ind w:right="230"/>
                    <w:jc w:val="center"/>
                    <w:rPr>
                      <w:rFonts w:ascii="Times New Roman" w:hAnsi="Times New Roman"/>
                      <w:b/>
                      <w:sz w:val="24"/>
                      <w:szCs w:val="24"/>
                    </w:rPr>
                  </w:pPr>
                  <w:r w:rsidRPr="00A86C36">
                    <w:rPr>
                      <w:rFonts w:ascii="Times New Roman" w:hAnsi="Times New Roman"/>
                      <w:b/>
                      <w:sz w:val="24"/>
                      <w:szCs w:val="24"/>
                    </w:rPr>
                    <w:t xml:space="preserve">имущества, </w:t>
                  </w:r>
                </w:p>
                <w:p w:rsidR="00BB678F" w:rsidRPr="00A86C36" w:rsidRDefault="00BB678F" w:rsidP="00BB678F">
                  <w:pPr>
                    <w:suppressLineNumbers/>
                    <w:spacing w:after="0"/>
                    <w:ind w:right="230"/>
                    <w:jc w:val="center"/>
                    <w:rPr>
                      <w:rFonts w:ascii="Times New Roman" w:hAnsi="Times New Roman"/>
                      <w:b/>
                      <w:sz w:val="24"/>
                      <w:szCs w:val="24"/>
                    </w:rPr>
                  </w:pPr>
                  <w:r w:rsidRPr="00A86C36">
                    <w:rPr>
                      <w:rFonts w:ascii="Times New Roman" w:hAnsi="Times New Roman"/>
                      <w:b/>
                      <w:sz w:val="24"/>
                      <w:szCs w:val="24"/>
                    </w:rPr>
                    <w:t xml:space="preserve">местонахождение, </w:t>
                  </w:r>
                </w:p>
                <w:p w:rsidR="00BB678F" w:rsidRPr="00A86C36" w:rsidRDefault="00BB678F" w:rsidP="00BB678F">
                  <w:pPr>
                    <w:suppressLineNumbers/>
                    <w:spacing w:after="0"/>
                    <w:ind w:right="230"/>
                    <w:jc w:val="center"/>
                    <w:rPr>
                      <w:rFonts w:ascii="Times New Roman" w:hAnsi="Times New Roman"/>
                      <w:b/>
                      <w:sz w:val="24"/>
                      <w:szCs w:val="24"/>
                    </w:rPr>
                  </w:pPr>
                  <w:r w:rsidRPr="00A86C36">
                    <w:rPr>
                      <w:rFonts w:ascii="Times New Roman" w:hAnsi="Times New Roman"/>
                      <w:b/>
                      <w:sz w:val="24"/>
                      <w:szCs w:val="24"/>
                    </w:rPr>
                    <w:t>адрес</w:t>
                  </w:r>
                </w:p>
              </w:tc>
              <w:tc>
                <w:tcPr>
                  <w:tcW w:w="4976" w:type="dxa"/>
                  <w:tcBorders>
                    <w:top w:val="single" w:sz="8" w:space="0" w:color="auto"/>
                    <w:left w:val="nil"/>
                    <w:bottom w:val="single" w:sz="8" w:space="0" w:color="auto"/>
                    <w:right w:val="single" w:sz="8" w:space="0" w:color="auto"/>
                  </w:tcBorders>
                  <w:shd w:val="clear" w:color="auto" w:fill="auto"/>
                </w:tcPr>
                <w:p w:rsidR="00BB678F" w:rsidRPr="00A86C36" w:rsidRDefault="00BB678F" w:rsidP="00BB678F">
                  <w:pPr>
                    <w:suppressLineNumbers/>
                    <w:spacing w:after="0"/>
                    <w:ind w:right="230"/>
                    <w:jc w:val="center"/>
                    <w:rPr>
                      <w:rFonts w:ascii="Times New Roman" w:hAnsi="Times New Roman"/>
                      <w:b/>
                      <w:sz w:val="24"/>
                      <w:szCs w:val="24"/>
                    </w:rPr>
                  </w:pPr>
                  <w:r w:rsidRPr="00A86C36">
                    <w:rPr>
                      <w:rFonts w:ascii="Times New Roman" w:hAnsi="Times New Roman"/>
                      <w:b/>
                      <w:sz w:val="24"/>
                      <w:szCs w:val="24"/>
                    </w:rPr>
                    <w:t xml:space="preserve">Характеристика </w:t>
                  </w:r>
                </w:p>
                <w:p w:rsidR="00BB678F" w:rsidRPr="00A86C36" w:rsidRDefault="00BB678F" w:rsidP="00BB678F">
                  <w:pPr>
                    <w:suppressLineNumbers/>
                    <w:spacing w:after="0"/>
                    <w:ind w:right="230"/>
                    <w:jc w:val="center"/>
                    <w:rPr>
                      <w:rFonts w:ascii="Times New Roman" w:hAnsi="Times New Roman"/>
                      <w:b/>
                      <w:sz w:val="24"/>
                      <w:szCs w:val="24"/>
                    </w:rPr>
                  </w:pPr>
                  <w:r w:rsidRPr="00A86C36">
                    <w:rPr>
                      <w:rFonts w:ascii="Times New Roman" w:hAnsi="Times New Roman"/>
                      <w:b/>
                      <w:sz w:val="24"/>
                      <w:szCs w:val="24"/>
                    </w:rPr>
                    <w:t xml:space="preserve">имущества </w:t>
                  </w:r>
                </w:p>
              </w:tc>
            </w:tr>
            <w:tr w:rsidR="00BB678F" w:rsidRPr="00A86C36" w:rsidTr="00D245DF">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678F" w:rsidRPr="00A86C36" w:rsidRDefault="00BB678F" w:rsidP="00BB678F">
                  <w:pPr>
                    <w:suppressLineNumbers/>
                    <w:spacing w:after="0"/>
                    <w:ind w:right="230"/>
                    <w:jc w:val="center"/>
                    <w:rPr>
                      <w:rFonts w:ascii="Times New Roman" w:hAnsi="Times New Roman"/>
                      <w:b/>
                      <w:bCs/>
                      <w:sz w:val="24"/>
                      <w:szCs w:val="24"/>
                    </w:rPr>
                  </w:pPr>
                  <w:r w:rsidRPr="00A86C36">
                    <w:rPr>
                      <w:rFonts w:ascii="Times New Roman" w:hAnsi="Times New Roman"/>
                      <w:b/>
                      <w:bCs/>
                      <w:sz w:val="24"/>
                      <w:szCs w:val="24"/>
                    </w:rPr>
                    <w:t>1</w:t>
                  </w:r>
                </w:p>
              </w:tc>
              <w:tc>
                <w:tcPr>
                  <w:tcW w:w="4457" w:type="dxa"/>
                  <w:tcBorders>
                    <w:top w:val="single" w:sz="4" w:space="0" w:color="auto"/>
                    <w:left w:val="nil"/>
                    <w:bottom w:val="single" w:sz="4" w:space="0" w:color="auto"/>
                    <w:right w:val="nil"/>
                  </w:tcBorders>
                  <w:shd w:val="clear" w:color="auto" w:fill="auto"/>
                  <w:noWrap/>
                  <w:vAlign w:val="bottom"/>
                </w:tcPr>
                <w:p w:rsidR="00BB678F" w:rsidRPr="00A86C36" w:rsidRDefault="00BB678F" w:rsidP="00BB678F">
                  <w:pPr>
                    <w:suppressLineNumbers/>
                    <w:spacing w:after="0"/>
                    <w:ind w:right="230"/>
                    <w:jc w:val="center"/>
                    <w:rPr>
                      <w:rFonts w:ascii="Times New Roman" w:hAnsi="Times New Roman"/>
                      <w:b/>
                      <w:bCs/>
                      <w:sz w:val="24"/>
                      <w:szCs w:val="24"/>
                    </w:rPr>
                  </w:pPr>
                  <w:r w:rsidRPr="00A86C36">
                    <w:rPr>
                      <w:rFonts w:ascii="Times New Roman" w:hAnsi="Times New Roman"/>
                      <w:b/>
                      <w:bCs/>
                      <w:sz w:val="24"/>
                      <w:szCs w:val="24"/>
                    </w:rPr>
                    <w:t>2</w:t>
                  </w:r>
                </w:p>
              </w:tc>
              <w:tc>
                <w:tcPr>
                  <w:tcW w:w="4976" w:type="dxa"/>
                  <w:tcBorders>
                    <w:top w:val="single" w:sz="4" w:space="0" w:color="auto"/>
                    <w:left w:val="single" w:sz="4" w:space="0" w:color="auto"/>
                    <w:bottom w:val="single" w:sz="4" w:space="0" w:color="auto"/>
                    <w:right w:val="nil"/>
                  </w:tcBorders>
                  <w:shd w:val="clear" w:color="auto" w:fill="auto"/>
                  <w:noWrap/>
                  <w:vAlign w:val="bottom"/>
                </w:tcPr>
                <w:p w:rsidR="00BB678F" w:rsidRPr="00A86C36" w:rsidRDefault="00BB678F" w:rsidP="00BB678F">
                  <w:pPr>
                    <w:suppressLineNumbers/>
                    <w:spacing w:after="0"/>
                    <w:ind w:right="230"/>
                    <w:jc w:val="center"/>
                    <w:rPr>
                      <w:rFonts w:ascii="Times New Roman" w:hAnsi="Times New Roman"/>
                      <w:b/>
                      <w:bCs/>
                      <w:sz w:val="24"/>
                      <w:szCs w:val="24"/>
                    </w:rPr>
                  </w:pPr>
                  <w:r w:rsidRPr="00A86C36">
                    <w:rPr>
                      <w:rFonts w:ascii="Times New Roman" w:hAnsi="Times New Roman"/>
                      <w:b/>
                      <w:bCs/>
                      <w:sz w:val="24"/>
                      <w:szCs w:val="24"/>
                    </w:rPr>
                    <w:t>3</w:t>
                  </w:r>
                </w:p>
              </w:tc>
            </w:tr>
            <w:tr w:rsidR="00BB678F" w:rsidRPr="00A86C36" w:rsidTr="00D245DF">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B678F" w:rsidRPr="00A86C36" w:rsidRDefault="00BB678F" w:rsidP="00BB678F">
                  <w:pPr>
                    <w:suppressLineNumbers/>
                    <w:spacing w:after="0"/>
                    <w:ind w:right="230"/>
                    <w:jc w:val="center"/>
                    <w:rPr>
                      <w:rFonts w:ascii="Times New Roman" w:hAnsi="Times New Roman"/>
                      <w:sz w:val="24"/>
                      <w:szCs w:val="24"/>
                    </w:rPr>
                  </w:pPr>
                  <w:r w:rsidRPr="00A86C36">
                    <w:rPr>
                      <w:rFonts w:ascii="Times New Roman" w:hAnsi="Times New Roman"/>
                      <w:sz w:val="24"/>
                      <w:szCs w:val="24"/>
                    </w:rPr>
                    <w:t>1.</w:t>
                  </w:r>
                </w:p>
              </w:tc>
              <w:tc>
                <w:tcPr>
                  <w:tcW w:w="4457" w:type="dxa"/>
                  <w:tcBorders>
                    <w:top w:val="single" w:sz="4" w:space="0" w:color="auto"/>
                    <w:left w:val="nil"/>
                    <w:bottom w:val="single" w:sz="4" w:space="0" w:color="auto"/>
                    <w:right w:val="single" w:sz="4" w:space="0" w:color="auto"/>
                  </w:tcBorders>
                  <w:shd w:val="clear" w:color="auto" w:fill="auto"/>
                </w:tcPr>
                <w:p w:rsidR="00BB678F" w:rsidRPr="00A86C36" w:rsidRDefault="00BB678F" w:rsidP="00BB678F">
                  <w:pPr>
                    <w:suppressLineNumbers/>
                    <w:spacing w:after="0"/>
                    <w:ind w:right="230"/>
                    <w:rPr>
                      <w:rFonts w:ascii="Times New Roman" w:hAnsi="Times New Roman"/>
                      <w:sz w:val="24"/>
                      <w:szCs w:val="24"/>
                    </w:rPr>
                  </w:pPr>
                  <w:proofErr w:type="spellStart"/>
                  <w:r w:rsidRPr="00A86C36">
                    <w:rPr>
                      <w:rFonts w:ascii="Times New Roman" w:hAnsi="Times New Roman"/>
                      <w:sz w:val="24"/>
                      <w:szCs w:val="24"/>
                    </w:rPr>
                    <w:t>Тепломагистраль</w:t>
                  </w:r>
                  <w:proofErr w:type="spellEnd"/>
                  <w:r w:rsidRPr="00A86C36">
                    <w:rPr>
                      <w:rFonts w:ascii="Times New Roman" w:hAnsi="Times New Roman"/>
                      <w:sz w:val="24"/>
                      <w:szCs w:val="24"/>
                    </w:rPr>
                    <w:t xml:space="preserve">, назначение: сооружение коммунального хозяйства, протяженность 2976 м., по адресу: Приморский край, Черниговский район, </w:t>
                  </w:r>
                  <w:proofErr w:type="spellStart"/>
                  <w:r w:rsidRPr="00A86C36">
                    <w:rPr>
                      <w:rFonts w:ascii="Times New Roman" w:hAnsi="Times New Roman"/>
                      <w:sz w:val="24"/>
                      <w:szCs w:val="24"/>
                    </w:rPr>
                    <w:t>п.Реттиховка</w:t>
                  </w:r>
                  <w:proofErr w:type="spellEnd"/>
                  <w:r w:rsidRPr="00A86C36">
                    <w:rPr>
                      <w:rFonts w:ascii="Times New Roman" w:hAnsi="Times New Roman"/>
                      <w:sz w:val="24"/>
                      <w:szCs w:val="24"/>
                    </w:rPr>
                    <w:t xml:space="preserve">, </w:t>
                  </w:r>
                  <w:proofErr w:type="spellStart"/>
                  <w:r w:rsidRPr="00A86C36">
                    <w:rPr>
                      <w:rFonts w:ascii="Times New Roman" w:hAnsi="Times New Roman"/>
                      <w:sz w:val="24"/>
                      <w:szCs w:val="24"/>
                    </w:rPr>
                    <w:t>ул.Заречная</w:t>
                  </w:r>
                  <w:proofErr w:type="spellEnd"/>
                  <w:r w:rsidRPr="00A86C36">
                    <w:rPr>
                      <w:rFonts w:ascii="Times New Roman" w:hAnsi="Times New Roman"/>
                      <w:sz w:val="24"/>
                      <w:szCs w:val="24"/>
                    </w:rPr>
                    <w:t xml:space="preserve">, 5-ул.Центральная, 29; </w:t>
                  </w:r>
                  <w:proofErr w:type="spellStart"/>
                  <w:r w:rsidRPr="00A86C36">
                    <w:rPr>
                      <w:rFonts w:ascii="Times New Roman" w:hAnsi="Times New Roman"/>
                      <w:sz w:val="24"/>
                      <w:szCs w:val="24"/>
                    </w:rPr>
                    <w:t>ул.Центральная</w:t>
                  </w:r>
                  <w:proofErr w:type="spellEnd"/>
                  <w:r w:rsidRPr="00A86C36">
                    <w:rPr>
                      <w:rFonts w:ascii="Times New Roman" w:hAnsi="Times New Roman"/>
                      <w:sz w:val="24"/>
                      <w:szCs w:val="24"/>
                    </w:rPr>
                    <w:t xml:space="preserve">, 17-ул.Центральная, 23; </w:t>
                  </w:r>
                  <w:proofErr w:type="spellStart"/>
                  <w:r w:rsidRPr="00A86C36">
                    <w:rPr>
                      <w:rFonts w:ascii="Times New Roman" w:hAnsi="Times New Roman"/>
                      <w:sz w:val="24"/>
                      <w:szCs w:val="24"/>
                    </w:rPr>
                    <w:t>ул.Центральная</w:t>
                  </w:r>
                  <w:proofErr w:type="spellEnd"/>
                  <w:r w:rsidRPr="00A86C36">
                    <w:rPr>
                      <w:rFonts w:ascii="Times New Roman" w:hAnsi="Times New Roman"/>
                      <w:sz w:val="24"/>
                      <w:szCs w:val="24"/>
                    </w:rPr>
                    <w:t xml:space="preserve">, 17-ул.Юбилейная, 7; </w:t>
                  </w:r>
                  <w:proofErr w:type="spellStart"/>
                  <w:r w:rsidRPr="00A86C36">
                    <w:rPr>
                      <w:rFonts w:ascii="Times New Roman" w:hAnsi="Times New Roman"/>
                      <w:sz w:val="24"/>
                      <w:szCs w:val="24"/>
                    </w:rPr>
                    <w:t>ул.Заречная</w:t>
                  </w:r>
                  <w:proofErr w:type="spellEnd"/>
                  <w:r w:rsidRPr="00A86C36">
                    <w:rPr>
                      <w:rFonts w:ascii="Times New Roman" w:hAnsi="Times New Roman"/>
                      <w:sz w:val="24"/>
                      <w:szCs w:val="24"/>
                    </w:rPr>
                    <w:t xml:space="preserve">, 5-ул.Новая,9; </w:t>
                  </w:r>
                  <w:proofErr w:type="spellStart"/>
                  <w:r w:rsidRPr="00A86C36">
                    <w:rPr>
                      <w:rFonts w:ascii="Times New Roman" w:hAnsi="Times New Roman"/>
                      <w:sz w:val="24"/>
                      <w:szCs w:val="24"/>
                    </w:rPr>
                    <w:t>ул.Заречная</w:t>
                  </w:r>
                  <w:proofErr w:type="spellEnd"/>
                  <w:r w:rsidRPr="00A86C36">
                    <w:rPr>
                      <w:rFonts w:ascii="Times New Roman" w:hAnsi="Times New Roman"/>
                      <w:sz w:val="24"/>
                      <w:szCs w:val="24"/>
                    </w:rPr>
                    <w:t>, 5-ул.Заречная,3</w:t>
                  </w:r>
                </w:p>
              </w:tc>
              <w:tc>
                <w:tcPr>
                  <w:tcW w:w="4976" w:type="dxa"/>
                  <w:tcBorders>
                    <w:top w:val="single" w:sz="4" w:space="0" w:color="auto"/>
                    <w:left w:val="nil"/>
                    <w:bottom w:val="single" w:sz="4" w:space="0" w:color="auto"/>
                    <w:right w:val="single" w:sz="4" w:space="0" w:color="auto"/>
                  </w:tcBorders>
                  <w:shd w:val="clear" w:color="auto" w:fill="FFFFFF"/>
                </w:tcPr>
                <w:p w:rsidR="00BB678F" w:rsidRPr="00A86C36" w:rsidRDefault="00BB678F" w:rsidP="00BB678F">
                  <w:pPr>
                    <w:suppressLineNumbers/>
                    <w:spacing w:after="0"/>
                    <w:ind w:right="230"/>
                    <w:jc w:val="both"/>
                    <w:rPr>
                      <w:rFonts w:ascii="Times New Roman" w:hAnsi="Times New Roman"/>
                      <w:color w:val="000000"/>
                      <w:sz w:val="24"/>
                      <w:szCs w:val="24"/>
                    </w:rPr>
                  </w:pPr>
                  <w:r w:rsidRPr="00A86C36">
                    <w:rPr>
                      <w:rFonts w:ascii="Times New Roman" w:hAnsi="Times New Roman"/>
                      <w:color w:val="000000"/>
                      <w:sz w:val="24"/>
                      <w:szCs w:val="24"/>
                    </w:rPr>
                    <w:t xml:space="preserve">Протяженность </w:t>
                  </w:r>
                </w:p>
                <w:p w:rsidR="00BB678F" w:rsidRPr="00A86C36" w:rsidRDefault="00BB678F" w:rsidP="00BB678F">
                  <w:pPr>
                    <w:suppressLineNumbers/>
                    <w:spacing w:after="0"/>
                    <w:ind w:right="230"/>
                    <w:jc w:val="both"/>
                    <w:rPr>
                      <w:rFonts w:ascii="Times New Roman" w:hAnsi="Times New Roman"/>
                      <w:color w:val="000000"/>
                      <w:sz w:val="24"/>
                      <w:szCs w:val="24"/>
                    </w:rPr>
                  </w:pPr>
                  <w:r w:rsidRPr="00A86C36">
                    <w:rPr>
                      <w:rFonts w:ascii="Times New Roman" w:hAnsi="Times New Roman"/>
                      <w:color w:val="000000"/>
                      <w:sz w:val="24"/>
                      <w:szCs w:val="24"/>
                    </w:rPr>
                    <w:t>2976 м., 1964 год постройки</w:t>
                  </w:r>
                </w:p>
                <w:p w:rsidR="00BB678F" w:rsidRPr="00A86C36" w:rsidRDefault="00BB678F" w:rsidP="00BB678F">
                  <w:pPr>
                    <w:suppressLineNumbers/>
                    <w:spacing w:after="0"/>
                    <w:ind w:right="230"/>
                    <w:rPr>
                      <w:rFonts w:ascii="Times New Roman" w:hAnsi="Times New Roman"/>
                      <w:sz w:val="24"/>
                      <w:szCs w:val="24"/>
                    </w:rPr>
                  </w:pPr>
                </w:p>
              </w:tc>
            </w:tr>
          </w:tbl>
          <w:p w:rsidR="00BB678F" w:rsidRPr="00A86C36" w:rsidRDefault="00BB678F" w:rsidP="00BB678F">
            <w:pPr>
              <w:spacing w:after="0"/>
              <w:ind w:right="230"/>
              <w:rPr>
                <w:rFonts w:ascii="Times New Roman" w:hAnsi="Times New Roman"/>
                <w:sz w:val="24"/>
                <w:szCs w:val="24"/>
              </w:rPr>
            </w:pPr>
          </w:p>
        </w:tc>
      </w:tr>
      <w:tr w:rsidR="00BB678F" w:rsidRPr="00A86C36" w:rsidTr="00A86C36">
        <w:tc>
          <w:tcPr>
            <w:tcW w:w="15513" w:type="dxa"/>
            <w:gridSpan w:val="2"/>
            <w:tcBorders>
              <w:top w:val="nil"/>
              <w:left w:val="nil"/>
              <w:bottom w:val="nil"/>
              <w:right w:val="nil"/>
            </w:tcBorders>
            <w:shd w:val="clear" w:color="auto" w:fill="auto"/>
          </w:tcPr>
          <w:p w:rsidR="00BB678F" w:rsidRPr="00A86C36" w:rsidRDefault="00BB678F" w:rsidP="00BB678F">
            <w:pPr>
              <w:suppressLineNumbers/>
              <w:spacing w:after="0"/>
              <w:ind w:right="230"/>
              <w:jc w:val="center"/>
              <w:rPr>
                <w:rFonts w:ascii="Times New Roman" w:hAnsi="Times New Roman"/>
                <w:b/>
                <w:sz w:val="24"/>
                <w:szCs w:val="24"/>
              </w:rPr>
            </w:pPr>
            <w:r w:rsidRPr="00A86C36">
              <w:rPr>
                <w:rFonts w:ascii="Times New Roman" w:hAnsi="Times New Roman"/>
                <w:sz w:val="24"/>
                <w:szCs w:val="24"/>
              </w:rPr>
              <w:br w:type="page"/>
            </w:r>
            <w:r w:rsidR="00A86C36" w:rsidRPr="00A86C36">
              <w:rPr>
                <w:rFonts w:ascii="Times New Roman" w:hAnsi="Times New Roman"/>
                <w:b/>
                <w:sz w:val="24"/>
                <w:szCs w:val="24"/>
              </w:rPr>
              <w:t>3</w:t>
            </w:r>
            <w:r w:rsidRPr="00A86C36">
              <w:rPr>
                <w:rFonts w:ascii="Times New Roman" w:hAnsi="Times New Roman"/>
                <w:b/>
                <w:sz w:val="24"/>
                <w:szCs w:val="24"/>
              </w:rPr>
              <w:t>.По Дмитриевскому сельскому поселению</w:t>
            </w:r>
          </w:p>
          <w:p w:rsidR="00BB678F" w:rsidRPr="00A86C36" w:rsidRDefault="00BB678F" w:rsidP="00BB678F">
            <w:pPr>
              <w:suppressLineNumbers/>
              <w:spacing w:after="0"/>
              <w:ind w:right="230"/>
              <w:jc w:val="center"/>
              <w:rPr>
                <w:rFonts w:ascii="Times New Roman" w:hAnsi="Times New Roman"/>
                <w:b/>
                <w:sz w:val="24"/>
                <w:szCs w:val="24"/>
              </w:rPr>
            </w:pPr>
          </w:p>
          <w:p w:rsidR="00BB678F" w:rsidRPr="00A86C36" w:rsidRDefault="00BB678F" w:rsidP="00BB678F">
            <w:pPr>
              <w:suppressLineNumbers/>
              <w:spacing w:after="0"/>
              <w:ind w:right="230"/>
              <w:jc w:val="center"/>
              <w:rPr>
                <w:rFonts w:ascii="Times New Roman" w:hAnsi="Times New Roman"/>
                <w:b/>
                <w:sz w:val="24"/>
                <w:szCs w:val="24"/>
              </w:rPr>
            </w:pPr>
          </w:p>
          <w:p w:rsidR="00BB678F" w:rsidRPr="00A86C36" w:rsidRDefault="00BB678F" w:rsidP="00BB678F">
            <w:pPr>
              <w:suppressLineNumbers/>
              <w:spacing w:after="0"/>
              <w:ind w:right="230"/>
              <w:jc w:val="center"/>
              <w:rPr>
                <w:rFonts w:ascii="Times New Roman" w:hAnsi="Times New Roman"/>
                <w:b/>
                <w:sz w:val="24"/>
                <w:szCs w:val="24"/>
              </w:rPr>
            </w:pPr>
            <w:r w:rsidRPr="00A86C36">
              <w:rPr>
                <w:rFonts w:ascii="Times New Roman" w:hAnsi="Times New Roman"/>
                <w:b/>
                <w:sz w:val="24"/>
                <w:szCs w:val="24"/>
              </w:rPr>
              <w:t>Котельная №15</w:t>
            </w:r>
          </w:p>
          <w:tbl>
            <w:tblPr>
              <w:tblW w:w="10005" w:type="dxa"/>
              <w:tblInd w:w="220" w:type="dxa"/>
              <w:tblLayout w:type="fixed"/>
              <w:tblLook w:val="0000" w:firstRow="0" w:lastRow="0" w:firstColumn="0" w:lastColumn="0" w:noHBand="0" w:noVBand="0"/>
            </w:tblPr>
            <w:tblGrid>
              <w:gridCol w:w="547"/>
              <w:gridCol w:w="4487"/>
              <w:gridCol w:w="4971"/>
            </w:tblGrid>
            <w:tr w:rsidR="00BB678F" w:rsidRPr="00A86C36" w:rsidTr="00D245DF">
              <w:trPr>
                <w:trHeight w:val="1128"/>
              </w:trPr>
              <w:tc>
                <w:tcPr>
                  <w:tcW w:w="547" w:type="dxa"/>
                  <w:tcBorders>
                    <w:top w:val="single" w:sz="8" w:space="0" w:color="auto"/>
                    <w:left w:val="single" w:sz="8" w:space="0" w:color="auto"/>
                    <w:bottom w:val="single" w:sz="8" w:space="0" w:color="auto"/>
                    <w:right w:val="single" w:sz="8" w:space="0" w:color="auto"/>
                  </w:tcBorders>
                  <w:shd w:val="clear" w:color="auto" w:fill="auto"/>
                </w:tcPr>
                <w:p w:rsidR="00BB678F" w:rsidRPr="00A86C36" w:rsidRDefault="00BB678F" w:rsidP="00BB678F">
                  <w:pPr>
                    <w:suppressLineNumbers/>
                    <w:spacing w:after="0"/>
                    <w:ind w:right="230"/>
                    <w:jc w:val="center"/>
                    <w:rPr>
                      <w:rFonts w:ascii="Times New Roman" w:hAnsi="Times New Roman"/>
                      <w:sz w:val="24"/>
                      <w:szCs w:val="24"/>
                    </w:rPr>
                  </w:pPr>
                  <w:r w:rsidRPr="00A86C36">
                    <w:rPr>
                      <w:rFonts w:ascii="Times New Roman" w:hAnsi="Times New Roman"/>
                      <w:sz w:val="24"/>
                      <w:szCs w:val="24"/>
                    </w:rPr>
                    <w:t>№ п/п</w:t>
                  </w:r>
                </w:p>
              </w:tc>
              <w:tc>
                <w:tcPr>
                  <w:tcW w:w="4487" w:type="dxa"/>
                  <w:tcBorders>
                    <w:top w:val="single" w:sz="8" w:space="0" w:color="auto"/>
                    <w:left w:val="nil"/>
                    <w:bottom w:val="single" w:sz="8" w:space="0" w:color="auto"/>
                    <w:right w:val="single" w:sz="8" w:space="0" w:color="auto"/>
                  </w:tcBorders>
                  <w:shd w:val="clear" w:color="auto" w:fill="auto"/>
                </w:tcPr>
                <w:p w:rsidR="00BB678F" w:rsidRPr="00A86C36" w:rsidRDefault="00BB678F" w:rsidP="00BB678F">
                  <w:pPr>
                    <w:suppressLineNumbers/>
                    <w:spacing w:after="0"/>
                    <w:ind w:right="230"/>
                    <w:jc w:val="center"/>
                    <w:rPr>
                      <w:rFonts w:ascii="Times New Roman" w:hAnsi="Times New Roman"/>
                      <w:sz w:val="24"/>
                      <w:szCs w:val="24"/>
                    </w:rPr>
                  </w:pPr>
                  <w:r w:rsidRPr="00A86C36">
                    <w:rPr>
                      <w:rFonts w:ascii="Times New Roman" w:hAnsi="Times New Roman"/>
                      <w:sz w:val="24"/>
                      <w:szCs w:val="24"/>
                    </w:rPr>
                    <w:t xml:space="preserve">Наименование </w:t>
                  </w:r>
                </w:p>
                <w:p w:rsidR="00BB678F" w:rsidRPr="00A86C36" w:rsidRDefault="00BB678F" w:rsidP="00BB678F">
                  <w:pPr>
                    <w:suppressLineNumbers/>
                    <w:spacing w:after="0"/>
                    <w:ind w:right="230"/>
                    <w:jc w:val="center"/>
                    <w:rPr>
                      <w:rFonts w:ascii="Times New Roman" w:hAnsi="Times New Roman"/>
                      <w:sz w:val="24"/>
                      <w:szCs w:val="24"/>
                    </w:rPr>
                  </w:pPr>
                  <w:r w:rsidRPr="00A86C36">
                    <w:rPr>
                      <w:rFonts w:ascii="Times New Roman" w:hAnsi="Times New Roman"/>
                      <w:sz w:val="24"/>
                      <w:szCs w:val="24"/>
                    </w:rPr>
                    <w:t xml:space="preserve">имущества, </w:t>
                  </w:r>
                </w:p>
                <w:p w:rsidR="00BB678F" w:rsidRPr="00A86C36" w:rsidRDefault="00BB678F" w:rsidP="00BB678F">
                  <w:pPr>
                    <w:suppressLineNumbers/>
                    <w:spacing w:after="0"/>
                    <w:ind w:right="230"/>
                    <w:jc w:val="center"/>
                    <w:rPr>
                      <w:rFonts w:ascii="Times New Roman" w:hAnsi="Times New Roman"/>
                      <w:sz w:val="24"/>
                      <w:szCs w:val="24"/>
                    </w:rPr>
                  </w:pPr>
                  <w:r w:rsidRPr="00A86C36">
                    <w:rPr>
                      <w:rFonts w:ascii="Times New Roman" w:hAnsi="Times New Roman"/>
                      <w:sz w:val="24"/>
                      <w:szCs w:val="24"/>
                    </w:rPr>
                    <w:t xml:space="preserve">местонахождение, </w:t>
                  </w:r>
                </w:p>
                <w:p w:rsidR="00BB678F" w:rsidRPr="00A86C36" w:rsidRDefault="00BB678F" w:rsidP="00BB678F">
                  <w:pPr>
                    <w:suppressLineNumbers/>
                    <w:spacing w:after="0"/>
                    <w:ind w:right="230"/>
                    <w:jc w:val="center"/>
                    <w:rPr>
                      <w:rFonts w:ascii="Times New Roman" w:hAnsi="Times New Roman"/>
                      <w:sz w:val="24"/>
                      <w:szCs w:val="24"/>
                    </w:rPr>
                  </w:pPr>
                  <w:r w:rsidRPr="00A86C36">
                    <w:rPr>
                      <w:rFonts w:ascii="Times New Roman" w:hAnsi="Times New Roman"/>
                      <w:sz w:val="24"/>
                      <w:szCs w:val="24"/>
                    </w:rPr>
                    <w:t>адрес</w:t>
                  </w:r>
                </w:p>
              </w:tc>
              <w:tc>
                <w:tcPr>
                  <w:tcW w:w="4971" w:type="dxa"/>
                  <w:tcBorders>
                    <w:top w:val="single" w:sz="8" w:space="0" w:color="auto"/>
                    <w:left w:val="nil"/>
                    <w:bottom w:val="single" w:sz="8" w:space="0" w:color="auto"/>
                    <w:right w:val="single" w:sz="8" w:space="0" w:color="auto"/>
                  </w:tcBorders>
                  <w:shd w:val="clear" w:color="auto" w:fill="auto"/>
                </w:tcPr>
                <w:p w:rsidR="00BB678F" w:rsidRPr="00A86C36" w:rsidRDefault="00BB678F" w:rsidP="00BB678F">
                  <w:pPr>
                    <w:suppressLineNumbers/>
                    <w:spacing w:after="0"/>
                    <w:ind w:right="230"/>
                    <w:jc w:val="center"/>
                    <w:rPr>
                      <w:rFonts w:ascii="Times New Roman" w:hAnsi="Times New Roman"/>
                      <w:sz w:val="24"/>
                      <w:szCs w:val="24"/>
                    </w:rPr>
                  </w:pPr>
                  <w:r w:rsidRPr="00A86C36">
                    <w:rPr>
                      <w:rFonts w:ascii="Times New Roman" w:hAnsi="Times New Roman"/>
                      <w:sz w:val="24"/>
                      <w:szCs w:val="24"/>
                    </w:rPr>
                    <w:t xml:space="preserve">Характеристика </w:t>
                  </w:r>
                </w:p>
                <w:p w:rsidR="00BB678F" w:rsidRPr="00A86C36" w:rsidRDefault="00BB678F" w:rsidP="00BB678F">
                  <w:pPr>
                    <w:suppressLineNumbers/>
                    <w:spacing w:after="0"/>
                    <w:ind w:right="230"/>
                    <w:jc w:val="center"/>
                    <w:rPr>
                      <w:rFonts w:ascii="Times New Roman" w:hAnsi="Times New Roman"/>
                      <w:sz w:val="24"/>
                      <w:szCs w:val="24"/>
                    </w:rPr>
                  </w:pPr>
                  <w:r w:rsidRPr="00A86C36">
                    <w:rPr>
                      <w:rFonts w:ascii="Times New Roman" w:hAnsi="Times New Roman"/>
                      <w:sz w:val="24"/>
                      <w:szCs w:val="24"/>
                    </w:rPr>
                    <w:t xml:space="preserve">имущества </w:t>
                  </w:r>
                </w:p>
              </w:tc>
            </w:tr>
            <w:tr w:rsidR="00BB678F" w:rsidRPr="00A86C36" w:rsidTr="00D245DF">
              <w:trPr>
                <w:trHeight w:val="274"/>
              </w:trPr>
              <w:tc>
                <w:tcPr>
                  <w:tcW w:w="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678F" w:rsidRPr="00A86C36" w:rsidRDefault="00BB678F" w:rsidP="00BB678F">
                  <w:pPr>
                    <w:suppressLineNumbers/>
                    <w:spacing w:after="0"/>
                    <w:ind w:right="230"/>
                    <w:jc w:val="center"/>
                    <w:rPr>
                      <w:rFonts w:ascii="Times New Roman" w:hAnsi="Times New Roman"/>
                      <w:sz w:val="24"/>
                      <w:szCs w:val="24"/>
                    </w:rPr>
                  </w:pPr>
                  <w:r w:rsidRPr="00A86C36">
                    <w:rPr>
                      <w:rFonts w:ascii="Times New Roman" w:hAnsi="Times New Roman"/>
                      <w:sz w:val="24"/>
                      <w:szCs w:val="24"/>
                    </w:rPr>
                    <w:t>1</w:t>
                  </w:r>
                </w:p>
              </w:tc>
              <w:tc>
                <w:tcPr>
                  <w:tcW w:w="4487" w:type="dxa"/>
                  <w:tcBorders>
                    <w:top w:val="single" w:sz="4" w:space="0" w:color="auto"/>
                    <w:left w:val="nil"/>
                    <w:bottom w:val="single" w:sz="4" w:space="0" w:color="auto"/>
                    <w:right w:val="nil"/>
                  </w:tcBorders>
                  <w:shd w:val="clear" w:color="auto" w:fill="auto"/>
                  <w:noWrap/>
                  <w:vAlign w:val="bottom"/>
                </w:tcPr>
                <w:p w:rsidR="00BB678F" w:rsidRPr="00A86C36" w:rsidRDefault="00BB678F" w:rsidP="00BB678F">
                  <w:pPr>
                    <w:suppressLineNumbers/>
                    <w:spacing w:after="0"/>
                    <w:ind w:right="230"/>
                    <w:jc w:val="center"/>
                    <w:rPr>
                      <w:rFonts w:ascii="Times New Roman" w:hAnsi="Times New Roman"/>
                      <w:sz w:val="24"/>
                      <w:szCs w:val="24"/>
                    </w:rPr>
                  </w:pPr>
                  <w:r w:rsidRPr="00A86C36">
                    <w:rPr>
                      <w:rFonts w:ascii="Times New Roman" w:hAnsi="Times New Roman"/>
                      <w:sz w:val="24"/>
                      <w:szCs w:val="24"/>
                    </w:rPr>
                    <w:t>2</w:t>
                  </w:r>
                </w:p>
              </w:tc>
              <w:tc>
                <w:tcPr>
                  <w:tcW w:w="4971" w:type="dxa"/>
                  <w:tcBorders>
                    <w:top w:val="single" w:sz="4" w:space="0" w:color="auto"/>
                    <w:left w:val="single" w:sz="4" w:space="0" w:color="auto"/>
                    <w:bottom w:val="single" w:sz="4" w:space="0" w:color="auto"/>
                    <w:right w:val="nil"/>
                  </w:tcBorders>
                  <w:shd w:val="clear" w:color="auto" w:fill="auto"/>
                  <w:noWrap/>
                  <w:vAlign w:val="bottom"/>
                </w:tcPr>
                <w:p w:rsidR="00BB678F" w:rsidRPr="00A86C36" w:rsidRDefault="00BB678F" w:rsidP="00BB678F">
                  <w:pPr>
                    <w:suppressLineNumbers/>
                    <w:spacing w:after="0"/>
                    <w:ind w:right="230"/>
                    <w:jc w:val="center"/>
                    <w:rPr>
                      <w:rFonts w:ascii="Times New Roman" w:hAnsi="Times New Roman"/>
                      <w:sz w:val="24"/>
                      <w:szCs w:val="24"/>
                    </w:rPr>
                  </w:pPr>
                  <w:r w:rsidRPr="00A86C36">
                    <w:rPr>
                      <w:rFonts w:ascii="Times New Roman" w:hAnsi="Times New Roman"/>
                      <w:sz w:val="24"/>
                      <w:szCs w:val="24"/>
                    </w:rPr>
                    <w:t>3</w:t>
                  </w:r>
                </w:p>
              </w:tc>
            </w:tr>
            <w:tr w:rsidR="00BB678F" w:rsidRPr="00A86C36" w:rsidTr="00D245DF">
              <w:trPr>
                <w:trHeight w:val="248"/>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BB678F" w:rsidRPr="00A86C36" w:rsidRDefault="00BB678F" w:rsidP="00BB678F">
                  <w:pPr>
                    <w:suppressLineNumbers/>
                    <w:spacing w:after="0"/>
                    <w:ind w:right="230"/>
                    <w:jc w:val="center"/>
                    <w:rPr>
                      <w:rFonts w:ascii="Times New Roman" w:hAnsi="Times New Roman"/>
                      <w:sz w:val="24"/>
                      <w:szCs w:val="24"/>
                    </w:rPr>
                  </w:pPr>
                  <w:r w:rsidRPr="00A86C36">
                    <w:rPr>
                      <w:rFonts w:ascii="Times New Roman" w:hAnsi="Times New Roman"/>
                      <w:sz w:val="24"/>
                      <w:szCs w:val="24"/>
                    </w:rPr>
                    <w:t>1.</w:t>
                  </w:r>
                </w:p>
              </w:tc>
              <w:tc>
                <w:tcPr>
                  <w:tcW w:w="4487" w:type="dxa"/>
                  <w:tcBorders>
                    <w:top w:val="single" w:sz="4" w:space="0" w:color="auto"/>
                    <w:left w:val="nil"/>
                    <w:bottom w:val="single" w:sz="4" w:space="0" w:color="auto"/>
                    <w:right w:val="single" w:sz="4" w:space="0" w:color="auto"/>
                  </w:tcBorders>
                  <w:shd w:val="clear" w:color="auto" w:fill="FFFFFF"/>
                </w:tcPr>
                <w:p w:rsidR="00BB678F" w:rsidRPr="00A86C36" w:rsidRDefault="00BB678F" w:rsidP="00BB678F">
                  <w:pPr>
                    <w:suppressLineNumbers/>
                    <w:spacing w:after="0"/>
                    <w:ind w:right="230"/>
                    <w:jc w:val="center"/>
                    <w:rPr>
                      <w:rFonts w:ascii="Times New Roman" w:hAnsi="Times New Roman"/>
                      <w:sz w:val="24"/>
                      <w:szCs w:val="24"/>
                    </w:rPr>
                  </w:pPr>
                  <w:r w:rsidRPr="00A86C36">
                    <w:rPr>
                      <w:rFonts w:ascii="Times New Roman" w:hAnsi="Times New Roman"/>
                      <w:sz w:val="24"/>
                      <w:szCs w:val="24"/>
                    </w:rPr>
                    <w:t xml:space="preserve">Здание – </w:t>
                  </w:r>
                  <w:proofErr w:type="gramStart"/>
                  <w:r w:rsidRPr="00A86C36">
                    <w:rPr>
                      <w:rFonts w:ascii="Times New Roman" w:hAnsi="Times New Roman"/>
                      <w:sz w:val="24"/>
                      <w:szCs w:val="24"/>
                    </w:rPr>
                    <w:t>котельная  №</w:t>
                  </w:r>
                  <w:proofErr w:type="gramEnd"/>
                  <w:r w:rsidRPr="00A86C36">
                    <w:rPr>
                      <w:rFonts w:ascii="Times New Roman" w:hAnsi="Times New Roman"/>
                      <w:sz w:val="24"/>
                      <w:szCs w:val="24"/>
                    </w:rPr>
                    <w:t xml:space="preserve">15 (лит. А, А1), назначение: нежилое, 1-этажное, </w:t>
                  </w:r>
                  <w:r w:rsidRPr="00A86C36">
                    <w:rPr>
                      <w:rFonts w:ascii="Times New Roman" w:hAnsi="Times New Roman"/>
                      <w:sz w:val="24"/>
                      <w:szCs w:val="24"/>
                    </w:rPr>
                    <w:lastRenderedPageBreak/>
                    <w:t xml:space="preserve">общей площадью 161,4 кв. м, по адресу: Приморский край, Черниговский район, </w:t>
                  </w:r>
                  <w:proofErr w:type="spellStart"/>
                  <w:r w:rsidRPr="00A86C36">
                    <w:rPr>
                      <w:rFonts w:ascii="Times New Roman" w:hAnsi="Times New Roman"/>
                      <w:sz w:val="24"/>
                      <w:szCs w:val="24"/>
                    </w:rPr>
                    <w:t>с.Дмитриевка</w:t>
                  </w:r>
                  <w:proofErr w:type="spellEnd"/>
                  <w:r w:rsidRPr="00A86C36">
                    <w:rPr>
                      <w:rFonts w:ascii="Times New Roman" w:hAnsi="Times New Roman"/>
                      <w:sz w:val="24"/>
                      <w:szCs w:val="24"/>
                    </w:rPr>
                    <w:t xml:space="preserve">, </w:t>
                  </w:r>
                  <w:proofErr w:type="spellStart"/>
                  <w:r w:rsidRPr="00A86C36">
                    <w:rPr>
                      <w:rFonts w:ascii="Times New Roman" w:hAnsi="Times New Roman"/>
                      <w:sz w:val="24"/>
                      <w:szCs w:val="24"/>
                    </w:rPr>
                    <w:t>ул.Мира</w:t>
                  </w:r>
                  <w:proofErr w:type="spellEnd"/>
                  <w:r w:rsidRPr="00A86C36">
                    <w:rPr>
                      <w:rFonts w:ascii="Times New Roman" w:hAnsi="Times New Roman"/>
                      <w:sz w:val="24"/>
                      <w:szCs w:val="24"/>
                    </w:rPr>
                    <w:t>, 7-а</w:t>
                  </w:r>
                </w:p>
                <w:p w:rsidR="00BB678F" w:rsidRPr="00A86C36" w:rsidRDefault="00BB678F" w:rsidP="00BB678F">
                  <w:pPr>
                    <w:suppressLineNumbers/>
                    <w:spacing w:after="0"/>
                    <w:ind w:right="230"/>
                    <w:jc w:val="center"/>
                    <w:rPr>
                      <w:rFonts w:ascii="Times New Roman" w:hAnsi="Times New Roman"/>
                      <w:sz w:val="24"/>
                      <w:szCs w:val="24"/>
                    </w:rPr>
                  </w:pPr>
                </w:p>
              </w:tc>
              <w:tc>
                <w:tcPr>
                  <w:tcW w:w="4971" w:type="dxa"/>
                  <w:tcBorders>
                    <w:top w:val="single" w:sz="4" w:space="0" w:color="auto"/>
                    <w:left w:val="nil"/>
                    <w:bottom w:val="single" w:sz="4" w:space="0" w:color="auto"/>
                    <w:right w:val="single" w:sz="4" w:space="0" w:color="auto"/>
                  </w:tcBorders>
                  <w:shd w:val="clear" w:color="auto" w:fill="FFFFFF"/>
                </w:tcPr>
                <w:p w:rsidR="00BB678F" w:rsidRPr="00A86C36" w:rsidRDefault="00BB678F" w:rsidP="00BB678F">
                  <w:pPr>
                    <w:suppressLineNumbers/>
                    <w:spacing w:after="0"/>
                    <w:ind w:right="230"/>
                    <w:jc w:val="center"/>
                    <w:rPr>
                      <w:rFonts w:ascii="Times New Roman" w:hAnsi="Times New Roman"/>
                      <w:sz w:val="24"/>
                      <w:szCs w:val="24"/>
                    </w:rPr>
                  </w:pPr>
                  <w:r w:rsidRPr="00A86C36">
                    <w:rPr>
                      <w:rFonts w:ascii="Times New Roman" w:hAnsi="Times New Roman"/>
                      <w:sz w:val="24"/>
                      <w:szCs w:val="24"/>
                    </w:rPr>
                    <w:lastRenderedPageBreak/>
                    <w:t>Год постройки – 1983</w:t>
                  </w:r>
                </w:p>
                <w:p w:rsidR="00BB678F" w:rsidRPr="00A86C36" w:rsidRDefault="00BB678F" w:rsidP="00BB678F">
                  <w:pPr>
                    <w:suppressLineNumbers/>
                    <w:spacing w:after="0"/>
                    <w:ind w:right="230"/>
                    <w:jc w:val="center"/>
                    <w:rPr>
                      <w:rFonts w:ascii="Times New Roman" w:hAnsi="Times New Roman"/>
                      <w:sz w:val="24"/>
                      <w:szCs w:val="24"/>
                    </w:rPr>
                  </w:pPr>
                  <w:r w:rsidRPr="00A86C36">
                    <w:rPr>
                      <w:rFonts w:ascii="Times New Roman" w:hAnsi="Times New Roman"/>
                      <w:sz w:val="24"/>
                      <w:szCs w:val="24"/>
                    </w:rPr>
                    <w:t>Материал – кирпич, монолитный</w:t>
                  </w:r>
                </w:p>
                <w:p w:rsidR="00BB678F" w:rsidRPr="00A86C36" w:rsidRDefault="00BB678F" w:rsidP="00BB678F">
                  <w:pPr>
                    <w:suppressLineNumbers/>
                    <w:spacing w:after="0"/>
                    <w:ind w:right="230"/>
                    <w:jc w:val="center"/>
                    <w:rPr>
                      <w:rFonts w:ascii="Times New Roman" w:hAnsi="Times New Roman"/>
                      <w:sz w:val="24"/>
                      <w:szCs w:val="24"/>
                    </w:rPr>
                  </w:pPr>
                  <w:r w:rsidRPr="00A86C36">
                    <w:rPr>
                      <w:rFonts w:ascii="Times New Roman" w:hAnsi="Times New Roman"/>
                      <w:sz w:val="24"/>
                      <w:szCs w:val="24"/>
                    </w:rPr>
                    <w:lastRenderedPageBreak/>
                    <w:t>Назначение: нежилое</w:t>
                  </w:r>
                </w:p>
                <w:p w:rsidR="00BB678F" w:rsidRPr="00A86C36" w:rsidRDefault="00BB678F" w:rsidP="00BB678F">
                  <w:pPr>
                    <w:suppressLineNumbers/>
                    <w:spacing w:after="0"/>
                    <w:ind w:right="230"/>
                    <w:jc w:val="center"/>
                    <w:rPr>
                      <w:rFonts w:ascii="Times New Roman" w:hAnsi="Times New Roman"/>
                      <w:sz w:val="24"/>
                      <w:szCs w:val="24"/>
                    </w:rPr>
                  </w:pPr>
                  <w:r w:rsidRPr="00A86C36">
                    <w:rPr>
                      <w:rFonts w:ascii="Times New Roman" w:hAnsi="Times New Roman"/>
                      <w:sz w:val="24"/>
                      <w:szCs w:val="24"/>
                    </w:rPr>
                    <w:t>1-этажное, 1983 год постройки</w:t>
                  </w:r>
                </w:p>
              </w:tc>
            </w:tr>
          </w:tbl>
          <w:p w:rsidR="00BB678F" w:rsidRPr="00A86C36" w:rsidRDefault="00BB678F" w:rsidP="00BB678F">
            <w:pPr>
              <w:suppressLineNumbers/>
              <w:spacing w:after="0"/>
              <w:ind w:right="230"/>
              <w:jc w:val="center"/>
              <w:rPr>
                <w:rFonts w:ascii="Times New Roman" w:hAnsi="Times New Roman"/>
                <w:sz w:val="24"/>
                <w:szCs w:val="24"/>
              </w:rPr>
            </w:pPr>
          </w:p>
          <w:p w:rsidR="00BB678F" w:rsidRPr="00A86C36" w:rsidRDefault="00BB678F" w:rsidP="00BB678F">
            <w:pPr>
              <w:suppressLineNumbers/>
              <w:spacing w:after="0"/>
              <w:ind w:right="230"/>
              <w:jc w:val="center"/>
              <w:rPr>
                <w:rFonts w:ascii="Times New Roman" w:hAnsi="Times New Roman"/>
                <w:sz w:val="24"/>
                <w:szCs w:val="24"/>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
              <w:gridCol w:w="538"/>
              <w:gridCol w:w="4115"/>
              <w:gridCol w:w="4725"/>
              <w:gridCol w:w="5756"/>
              <w:gridCol w:w="357"/>
            </w:tblGrid>
            <w:tr w:rsidR="00BB678F" w:rsidRPr="00A86C36" w:rsidTr="00A86C36">
              <w:trPr>
                <w:trHeight w:val="5487"/>
              </w:trPr>
              <w:tc>
                <w:tcPr>
                  <w:tcW w:w="15701" w:type="dxa"/>
                  <w:gridSpan w:val="5"/>
                  <w:tcBorders>
                    <w:top w:val="nil"/>
                    <w:left w:val="nil"/>
                    <w:bottom w:val="nil"/>
                    <w:right w:val="nil"/>
                  </w:tcBorders>
                  <w:shd w:val="clear" w:color="auto" w:fill="auto"/>
                </w:tcPr>
                <w:p w:rsidR="00BB678F" w:rsidRPr="00A86C36" w:rsidRDefault="00BB678F" w:rsidP="00BB678F">
                  <w:pPr>
                    <w:suppressLineNumbers/>
                    <w:spacing w:after="0"/>
                    <w:ind w:right="232"/>
                    <w:jc w:val="center"/>
                    <w:rPr>
                      <w:rFonts w:ascii="Times New Roman" w:hAnsi="Times New Roman"/>
                      <w:b/>
                      <w:sz w:val="24"/>
                      <w:szCs w:val="24"/>
                    </w:rPr>
                  </w:pPr>
                  <w:r w:rsidRPr="00A86C36">
                    <w:rPr>
                      <w:rFonts w:ascii="Times New Roman" w:hAnsi="Times New Roman"/>
                      <w:b/>
                      <w:sz w:val="24"/>
                      <w:szCs w:val="24"/>
                    </w:rPr>
                    <w:t>Котельная №16</w:t>
                  </w:r>
                </w:p>
                <w:tbl>
                  <w:tblPr>
                    <w:tblW w:w="9897" w:type="dxa"/>
                    <w:tblInd w:w="220" w:type="dxa"/>
                    <w:tblLayout w:type="fixed"/>
                    <w:tblLook w:val="0000" w:firstRow="0" w:lastRow="0" w:firstColumn="0" w:lastColumn="0" w:noHBand="0" w:noVBand="0"/>
                  </w:tblPr>
                  <w:tblGrid>
                    <w:gridCol w:w="548"/>
                    <w:gridCol w:w="4373"/>
                    <w:gridCol w:w="4976"/>
                  </w:tblGrid>
                  <w:tr w:rsidR="00BB678F" w:rsidRPr="00A86C36" w:rsidTr="00D245DF">
                    <w:trPr>
                      <w:trHeight w:val="1133"/>
                    </w:trPr>
                    <w:tc>
                      <w:tcPr>
                        <w:tcW w:w="548" w:type="dxa"/>
                        <w:tcBorders>
                          <w:top w:val="single" w:sz="8" w:space="0" w:color="auto"/>
                          <w:left w:val="single" w:sz="8" w:space="0" w:color="auto"/>
                          <w:bottom w:val="single" w:sz="8" w:space="0" w:color="auto"/>
                          <w:right w:val="single" w:sz="8" w:space="0" w:color="auto"/>
                        </w:tcBorders>
                        <w:shd w:val="clear" w:color="auto" w:fill="auto"/>
                      </w:tcPr>
                      <w:p w:rsidR="00BB678F" w:rsidRPr="00A86C36" w:rsidRDefault="00BB678F" w:rsidP="00BB678F">
                        <w:pPr>
                          <w:suppressLineNumbers/>
                          <w:spacing w:after="0"/>
                          <w:ind w:right="232"/>
                          <w:jc w:val="center"/>
                          <w:rPr>
                            <w:rFonts w:ascii="Times New Roman" w:hAnsi="Times New Roman"/>
                            <w:sz w:val="24"/>
                            <w:szCs w:val="24"/>
                          </w:rPr>
                        </w:pPr>
                        <w:r w:rsidRPr="00A86C36">
                          <w:rPr>
                            <w:rFonts w:ascii="Times New Roman" w:hAnsi="Times New Roman"/>
                            <w:sz w:val="24"/>
                            <w:szCs w:val="24"/>
                          </w:rPr>
                          <w:t>№ п/п</w:t>
                        </w:r>
                      </w:p>
                    </w:tc>
                    <w:tc>
                      <w:tcPr>
                        <w:tcW w:w="4373" w:type="dxa"/>
                        <w:tcBorders>
                          <w:top w:val="single" w:sz="8" w:space="0" w:color="auto"/>
                          <w:left w:val="nil"/>
                          <w:bottom w:val="single" w:sz="8" w:space="0" w:color="auto"/>
                          <w:right w:val="single" w:sz="8" w:space="0" w:color="auto"/>
                        </w:tcBorders>
                        <w:shd w:val="clear" w:color="auto" w:fill="auto"/>
                      </w:tcPr>
                      <w:p w:rsidR="00BB678F" w:rsidRPr="00A86C36" w:rsidRDefault="00BB678F" w:rsidP="00BB678F">
                        <w:pPr>
                          <w:suppressLineNumbers/>
                          <w:spacing w:after="0"/>
                          <w:ind w:right="232"/>
                          <w:jc w:val="center"/>
                          <w:rPr>
                            <w:rFonts w:ascii="Times New Roman" w:hAnsi="Times New Roman"/>
                            <w:sz w:val="24"/>
                            <w:szCs w:val="24"/>
                          </w:rPr>
                        </w:pPr>
                        <w:r w:rsidRPr="00A86C36">
                          <w:rPr>
                            <w:rFonts w:ascii="Times New Roman" w:hAnsi="Times New Roman"/>
                            <w:sz w:val="24"/>
                            <w:szCs w:val="24"/>
                          </w:rPr>
                          <w:t xml:space="preserve">Наименование </w:t>
                        </w:r>
                      </w:p>
                      <w:p w:rsidR="00BB678F" w:rsidRPr="00A86C36" w:rsidRDefault="00BB678F" w:rsidP="00BB678F">
                        <w:pPr>
                          <w:suppressLineNumbers/>
                          <w:spacing w:after="0"/>
                          <w:ind w:right="232"/>
                          <w:jc w:val="center"/>
                          <w:rPr>
                            <w:rFonts w:ascii="Times New Roman" w:hAnsi="Times New Roman"/>
                            <w:sz w:val="24"/>
                            <w:szCs w:val="24"/>
                          </w:rPr>
                        </w:pPr>
                        <w:r w:rsidRPr="00A86C36">
                          <w:rPr>
                            <w:rFonts w:ascii="Times New Roman" w:hAnsi="Times New Roman"/>
                            <w:sz w:val="24"/>
                            <w:szCs w:val="24"/>
                          </w:rPr>
                          <w:t xml:space="preserve">имущества, </w:t>
                        </w:r>
                      </w:p>
                      <w:p w:rsidR="00BB678F" w:rsidRPr="00A86C36" w:rsidRDefault="00BB678F" w:rsidP="00BB678F">
                        <w:pPr>
                          <w:suppressLineNumbers/>
                          <w:spacing w:after="0"/>
                          <w:ind w:right="232"/>
                          <w:jc w:val="center"/>
                          <w:rPr>
                            <w:rFonts w:ascii="Times New Roman" w:hAnsi="Times New Roman"/>
                            <w:sz w:val="24"/>
                            <w:szCs w:val="24"/>
                          </w:rPr>
                        </w:pPr>
                        <w:r w:rsidRPr="00A86C36">
                          <w:rPr>
                            <w:rFonts w:ascii="Times New Roman" w:hAnsi="Times New Roman"/>
                            <w:sz w:val="24"/>
                            <w:szCs w:val="24"/>
                          </w:rPr>
                          <w:t xml:space="preserve">местонахождение, </w:t>
                        </w:r>
                      </w:p>
                      <w:p w:rsidR="00BB678F" w:rsidRPr="00A86C36" w:rsidRDefault="00BB678F" w:rsidP="00BB678F">
                        <w:pPr>
                          <w:suppressLineNumbers/>
                          <w:spacing w:after="0"/>
                          <w:ind w:right="232"/>
                          <w:jc w:val="center"/>
                          <w:rPr>
                            <w:rFonts w:ascii="Times New Roman" w:hAnsi="Times New Roman"/>
                            <w:sz w:val="24"/>
                            <w:szCs w:val="24"/>
                          </w:rPr>
                        </w:pPr>
                        <w:r w:rsidRPr="00A86C36">
                          <w:rPr>
                            <w:rFonts w:ascii="Times New Roman" w:hAnsi="Times New Roman"/>
                            <w:sz w:val="24"/>
                            <w:szCs w:val="24"/>
                          </w:rPr>
                          <w:t>адрес</w:t>
                        </w:r>
                      </w:p>
                    </w:tc>
                    <w:tc>
                      <w:tcPr>
                        <w:tcW w:w="4976" w:type="dxa"/>
                        <w:tcBorders>
                          <w:top w:val="single" w:sz="8" w:space="0" w:color="auto"/>
                          <w:left w:val="nil"/>
                          <w:bottom w:val="single" w:sz="8" w:space="0" w:color="auto"/>
                          <w:right w:val="single" w:sz="8" w:space="0" w:color="auto"/>
                        </w:tcBorders>
                        <w:shd w:val="clear" w:color="auto" w:fill="auto"/>
                      </w:tcPr>
                      <w:p w:rsidR="00BB678F" w:rsidRPr="00A86C36" w:rsidRDefault="00BB678F" w:rsidP="00BB678F">
                        <w:pPr>
                          <w:suppressLineNumbers/>
                          <w:spacing w:after="0"/>
                          <w:ind w:right="232"/>
                          <w:jc w:val="center"/>
                          <w:rPr>
                            <w:rFonts w:ascii="Times New Roman" w:hAnsi="Times New Roman"/>
                            <w:sz w:val="24"/>
                            <w:szCs w:val="24"/>
                          </w:rPr>
                        </w:pPr>
                        <w:r w:rsidRPr="00A86C36">
                          <w:rPr>
                            <w:rFonts w:ascii="Times New Roman" w:hAnsi="Times New Roman"/>
                            <w:sz w:val="24"/>
                            <w:szCs w:val="24"/>
                          </w:rPr>
                          <w:t xml:space="preserve">Характеристика </w:t>
                        </w:r>
                      </w:p>
                      <w:p w:rsidR="00BB678F" w:rsidRPr="00A86C36" w:rsidRDefault="00BB678F" w:rsidP="00BB678F">
                        <w:pPr>
                          <w:suppressLineNumbers/>
                          <w:spacing w:after="0"/>
                          <w:ind w:right="232"/>
                          <w:jc w:val="center"/>
                          <w:rPr>
                            <w:rFonts w:ascii="Times New Roman" w:hAnsi="Times New Roman"/>
                            <w:sz w:val="24"/>
                            <w:szCs w:val="24"/>
                          </w:rPr>
                        </w:pPr>
                        <w:r w:rsidRPr="00A86C36">
                          <w:rPr>
                            <w:rFonts w:ascii="Times New Roman" w:hAnsi="Times New Roman"/>
                            <w:sz w:val="24"/>
                            <w:szCs w:val="24"/>
                          </w:rPr>
                          <w:t xml:space="preserve">имущества </w:t>
                        </w:r>
                      </w:p>
                    </w:tc>
                  </w:tr>
                  <w:tr w:rsidR="00BB678F" w:rsidRPr="00A86C36" w:rsidTr="00D245DF">
                    <w:trPr>
                      <w:trHeight w:val="275"/>
                    </w:trPr>
                    <w:tc>
                      <w:tcPr>
                        <w:tcW w:w="5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678F" w:rsidRPr="00A86C36" w:rsidRDefault="00BB678F" w:rsidP="00BB678F">
                        <w:pPr>
                          <w:suppressLineNumbers/>
                          <w:spacing w:after="0"/>
                          <w:ind w:right="232"/>
                          <w:jc w:val="center"/>
                          <w:rPr>
                            <w:rFonts w:ascii="Times New Roman" w:hAnsi="Times New Roman"/>
                            <w:sz w:val="24"/>
                            <w:szCs w:val="24"/>
                          </w:rPr>
                        </w:pPr>
                        <w:r w:rsidRPr="00A86C36">
                          <w:rPr>
                            <w:rFonts w:ascii="Times New Roman" w:hAnsi="Times New Roman"/>
                            <w:sz w:val="24"/>
                            <w:szCs w:val="24"/>
                          </w:rPr>
                          <w:t>1</w:t>
                        </w:r>
                      </w:p>
                    </w:tc>
                    <w:tc>
                      <w:tcPr>
                        <w:tcW w:w="4373" w:type="dxa"/>
                        <w:tcBorders>
                          <w:top w:val="single" w:sz="4" w:space="0" w:color="auto"/>
                          <w:left w:val="nil"/>
                          <w:bottom w:val="single" w:sz="4" w:space="0" w:color="auto"/>
                          <w:right w:val="nil"/>
                        </w:tcBorders>
                        <w:shd w:val="clear" w:color="auto" w:fill="auto"/>
                        <w:noWrap/>
                        <w:vAlign w:val="bottom"/>
                      </w:tcPr>
                      <w:p w:rsidR="00BB678F" w:rsidRPr="00A86C36" w:rsidRDefault="00BB678F" w:rsidP="00BB678F">
                        <w:pPr>
                          <w:suppressLineNumbers/>
                          <w:spacing w:after="0"/>
                          <w:ind w:right="232"/>
                          <w:jc w:val="center"/>
                          <w:rPr>
                            <w:rFonts w:ascii="Times New Roman" w:hAnsi="Times New Roman"/>
                            <w:sz w:val="24"/>
                            <w:szCs w:val="24"/>
                          </w:rPr>
                        </w:pPr>
                        <w:r w:rsidRPr="00A86C36">
                          <w:rPr>
                            <w:rFonts w:ascii="Times New Roman" w:hAnsi="Times New Roman"/>
                            <w:sz w:val="24"/>
                            <w:szCs w:val="24"/>
                          </w:rPr>
                          <w:t>2</w:t>
                        </w:r>
                      </w:p>
                    </w:tc>
                    <w:tc>
                      <w:tcPr>
                        <w:tcW w:w="4976" w:type="dxa"/>
                        <w:tcBorders>
                          <w:top w:val="single" w:sz="4" w:space="0" w:color="auto"/>
                          <w:left w:val="single" w:sz="4" w:space="0" w:color="auto"/>
                          <w:bottom w:val="single" w:sz="4" w:space="0" w:color="auto"/>
                          <w:right w:val="nil"/>
                        </w:tcBorders>
                        <w:shd w:val="clear" w:color="auto" w:fill="auto"/>
                        <w:noWrap/>
                        <w:vAlign w:val="bottom"/>
                      </w:tcPr>
                      <w:p w:rsidR="00BB678F" w:rsidRPr="00A86C36" w:rsidRDefault="00BB678F" w:rsidP="00BB678F">
                        <w:pPr>
                          <w:suppressLineNumbers/>
                          <w:spacing w:after="0"/>
                          <w:ind w:right="232"/>
                          <w:jc w:val="center"/>
                          <w:rPr>
                            <w:rFonts w:ascii="Times New Roman" w:hAnsi="Times New Roman"/>
                            <w:sz w:val="24"/>
                            <w:szCs w:val="24"/>
                          </w:rPr>
                        </w:pPr>
                        <w:r w:rsidRPr="00A86C36">
                          <w:rPr>
                            <w:rFonts w:ascii="Times New Roman" w:hAnsi="Times New Roman"/>
                            <w:sz w:val="24"/>
                            <w:szCs w:val="24"/>
                          </w:rPr>
                          <w:t>3</w:t>
                        </w:r>
                      </w:p>
                    </w:tc>
                  </w:tr>
                  <w:tr w:rsidR="00BB678F" w:rsidRPr="00A86C36" w:rsidTr="00BB678F">
                    <w:trPr>
                      <w:trHeight w:val="1919"/>
                    </w:trPr>
                    <w:tc>
                      <w:tcPr>
                        <w:tcW w:w="548" w:type="dxa"/>
                        <w:tcBorders>
                          <w:top w:val="single" w:sz="4" w:space="0" w:color="auto"/>
                          <w:left w:val="single" w:sz="4" w:space="0" w:color="auto"/>
                          <w:bottom w:val="single" w:sz="4" w:space="0" w:color="auto"/>
                          <w:right w:val="single" w:sz="4" w:space="0" w:color="auto"/>
                        </w:tcBorders>
                        <w:shd w:val="clear" w:color="auto" w:fill="FFFFFF"/>
                      </w:tcPr>
                      <w:p w:rsidR="00BB678F" w:rsidRPr="00A86C36" w:rsidRDefault="00BB678F" w:rsidP="00BB678F">
                        <w:pPr>
                          <w:suppressLineNumbers/>
                          <w:spacing w:after="0"/>
                          <w:ind w:right="232"/>
                          <w:jc w:val="center"/>
                          <w:rPr>
                            <w:rFonts w:ascii="Times New Roman" w:hAnsi="Times New Roman"/>
                            <w:sz w:val="24"/>
                            <w:szCs w:val="24"/>
                          </w:rPr>
                        </w:pPr>
                        <w:r w:rsidRPr="00A86C36">
                          <w:rPr>
                            <w:rFonts w:ascii="Times New Roman" w:hAnsi="Times New Roman"/>
                            <w:sz w:val="24"/>
                            <w:szCs w:val="24"/>
                          </w:rPr>
                          <w:t>1.</w:t>
                        </w:r>
                      </w:p>
                    </w:tc>
                    <w:tc>
                      <w:tcPr>
                        <w:tcW w:w="4373" w:type="dxa"/>
                        <w:tcBorders>
                          <w:top w:val="single" w:sz="4" w:space="0" w:color="auto"/>
                          <w:left w:val="nil"/>
                          <w:bottom w:val="single" w:sz="4" w:space="0" w:color="auto"/>
                          <w:right w:val="single" w:sz="4" w:space="0" w:color="auto"/>
                        </w:tcBorders>
                        <w:shd w:val="clear" w:color="auto" w:fill="FFFFFF"/>
                      </w:tcPr>
                      <w:p w:rsidR="00BB678F" w:rsidRPr="00A86C36" w:rsidRDefault="00BB678F" w:rsidP="00BB678F">
                        <w:pPr>
                          <w:suppressLineNumbers/>
                          <w:spacing w:after="0"/>
                          <w:ind w:right="232"/>
                          <w:jc w:val="center"/>
                          <w:rPr>
                            <w:rFonts w:ascii="Times New Roman" w:hAnsi="Times New Roman"/>
                            <w:sz w:val="24"/>
                            <w:szCs w:val="24"/>
                          </w:rPr>
                        </w:pPr>
                        <w:r w:rsidRPr="00A86C36">
                          <w:rPr>
                            <w:rFonts w:ascii="Times New Roman" w:hAnsi="Times New Roman"/>
                            <w:sz w:val="24"/>
                            <w:szCs w:val="24"/>
                          </w:rPr>
                          <w:t xml:space="preserve">Здание – </w:t>
                        </w:r>
                        <w:proofErr w:type="gramStart"/>
                        <w:r w:rsidRPr="00A86C36">
                          <w:rPr>
                            <w:rFonts w:ascii="Times New Roman" w:hAnsi="Times New Roman"/>
                            <w:sz w:val="24"/>
                            <w:szCs w:val="24"/>
                          </w:rPr>
                          <w:t>котельная  №</w:t>
                        </w:r>
                        <w:proofErr w:type="gramEnd"/>
                        <w:r w:rsidRPr="00A86C36">
                          <w:rPr>
                            <w:rFonts w:ascii="Times New Roman" w:hAnsi="Times New Roman"/>
                            <w:sz w:val="24"/>
                            <w:szCs w:val="24"/>
                          </w:rPr>
                          <w:t xml:space="preserve">16 (лит. А, А1), назначение: нежилое, 1-этажное, общей площадью 218,6 кв. м, по адресу: Приморский край, Черниговский район, </w:t>
                        </w:r>
                        <w:proofErr w:type="spellStart"/>
                        <w:r w:rsidRPr="00A86C36">
                          <w:rPr>
                            <w:rFonts w:ascii="Times New Roman" w:hAnsi="Times New Roman"/>
                            <w:sz w:val="24"/>
                            <w:szCs w:val="24"/>
                          </w:rPr>
                          <w:t>с.Дмитриевка</w:t>
                        </w:r>
                        <w:proofErr w:type="spellEnd"/>
                        <w:r w:rsidRPr="00A86C36">
                          <w:rPr>
                            <w:rFonts w:ascii="Times New Roman" w:hAnsi="Times New Roman"/>
                            <w:sz w:val="24"/>
                            <w:szCs w:val="24"/>
                          </w:rPr>
                          <w:t xml:space="preserve">, </w:t>
                        </w:r>
                        <w:proofErr w:type="spellStart"/>
                        <w:r w:rsidRPr="00A86C36">
                          <w:rPr>
                            <w:rFonts w:ascii="Times New Roman" w:hAnsi="Times New Roman"/>
                            <w:sz w:val="24"/>
                            <w:szCs w:val="24"/>
                          </w:rPr>
                          <w:t>ул.Советская</w:t>
                        </w:r>
                        <w:proofErr w:type="spellEnd"/>
                        <w:r w:rsidRPr="00A86C36">
                          <w:rPr>
                            <w:rFonts w:ascii="Times New Roman" w:hAnsi="Times New Roman"/>
                            <w:sz w:val="24"/>
                            <w:szCs w:val="24"/>
                          </w:rPr>
                          <w:t>, 25-а</w:t>
                        </w:r>
                      </w:p>
                      <w:p w:rsidR="00BB678F" w:rsidRPr="00A86C36" w:rsidRDefault="00BB678F" w:rsidP="00BB678F">
                        <w:pPr>
                          <w:suppressLineNumbers/>
                          <w:spacing w:after="0"/>
                          <w:ind w:right="232"/>
                          <w:jc w:val="center"/>
                          <w:rPr>
                            <w:rFonts w:ascii="Times New Roman" w:hAnsi="Times New Roman"/>
                            <w:sz w:val="24"/>
                            <w:szCs w:val="24"/>
                          </w:rPr>
                        </w:pPr>
                      </w:p>
                    </w:tc>
                    <w:tc>
                      <w:tcPr>
                        <w:tcW w:w="4976" w:type="dxa"/>
                        <w:tcBorders>
                          <w:top w:val="single" w:sz="4" w:space="0" w:color="auto"/>
                          <w:left w:val="nil"/>
                          <w:bottom w:val="single" w:sz="4" w:space="0" w:color="auto"/>
                          <w:right w:val="single" w:sz="4" w:space="0" w:color="auto"/>
                        </w:tcBorders>
                        <w:shd w:val="clear" w:color="auto" w:fill="FFFFFF"/>
                      </w:tcPr>
                      <w:p w:rsidR="00BB678F" w:rsidRPr="00A86C36" w:rsidRDefault="00BB678F" w:rsidP="00BB678F">
                        <w:pPr>
                          <w:suppressLineNumbers/>
                          <w:spacing w:after="0"/>
                          <w:ind w:right="232"/>
                          <w:jc w:val="center"/>
                          <w:rPr>
                            <w:rFonts w:ascii="Times New Roman" w:hAnsi="Times New Roman"/>
                            <w:sz w:val="24"/>
                            <w:szCs w:val="24"/>
                          </w:rPr>
                        </w:pPr>
                        <w:r w:rsidRPr="00A86C36">
                          <w:rPr>
                            <w:rFonts w:ascii="Times New Roman" w:hAnsi="Times New Roman"/>
                            <w:sz w:val="24"/>
                            <w:szCs w:val="24"/>
                          </w:rPr>
                          <w:t>Год постройки – 1979</w:t>
                        </w:r>
                      </w:p>
                      <w:p w:rsidR="00BB678F" w:rsidRPr="00A86C36" w:rsidRDefault="00BB678F" w:rsidP="00BB678F">
                        <w:pPr>
                          <w:suppressLineNumbers/>
                          <w:spacing w:after="0"/>
                          <w:ind w:right="232"/>
                          <w:jc w:val="center"/>
                          <w:rPr>
                            <w:rFonts w:ascii="Times New Roman" w:hAnsi="Times New Roman"/>
                            <w:sz w:val="24"/>
                            <w:szCs w:val="24"/>
                          </w:rPr>
                        </w:pPr>
                        <w:r w:rsidRPr="00A86C36">
                          <w:rPr>
                            <w:rFonts w:ascii="Times New Roman" w:hAnsi="Times New Roman"/>
                            <w:sz w:val="24"/>
                            <w:szCs w:val="24"/>
                          </w:rPr>
                          <w:t>Материал – кирпич, монолитный</w:t>
                        </w:r>
                      </w:p>
                      <w:p w:rsidR="00BB678F" w:rsidRPr="00A86C36" w:rsidRDefault="00BB678F" w:rsidP="00BB678F">
                        <w:pPr>
                          <w:suppressLineNumbers/>
                          <w:spacing w:after="0"/>
                          <w:ind w:right="232"/>
                          <w:jc w:val="center"/>
                          <w:rPr>
                            <w:rFonts w:ascii="Times New Roman" w:hAnsi="Times New Roman"/>
                            <w:sz w:val="24"/>
                            <w:szCs w:val="24"/>
                          </w:rPr>
                        </w:pPr>
                        <w:r w:rsidRPr="00A86C36">
                          <w:rPr>
                            <w:rFonts w:ascii="Times New Roman" w:hAnsi="Times New Roman"/>
                            <w:sz w:val="24"/>
                            <w:szCs w:val="24"/>
                          </w:rPr>
                          <w:t>Назначение: нежилое</w:t>
                        </w:r>
                      </w:p>
                      <w:p w:rsidR="00BB678F" w:rsidRPr="00A86C36" w:rsidRDefault="00BB678F" w:rsidP="00BB678F">
                        <w:pPr>
                          <w:suppressLineNumbers/>
                          <w:spacing w:after="0"/>
                          <w:ind w:right="232"/>
                          <w:jc w:val="center"/>
                          <w:rPr>
                            <w:rFonts w:ascii="Times New Roman" w:hAnsi="Times New Roman"/>
                            <w:sz w:val="24"/>
                            <w:szCs w:val="24"/>
                          </w:rPr>
                        </w:pPr>
                        <w:r w:rsidRPr="00A86C36">
                          <w:rPr>
                            <w:rFonts w:ascii="Times New Roman" w:hAnsi="Times New Roman"/>
                            <w:sz w:val="24"/>
                            <w:szCs w:val="24"/>
                          </w:rPr>
                          <w:t>1-этажное, 1979 год постройки</w:t>
                        </w:r>
                      </w:p>
                    </w:tc>
                  </w:tr>
                </w:tbl>
                <w:p w:rsidR="00BB678F" w:rsidRPr="00A86C36" w:rsidRDefault="00BB678F" w:rsidP="00BB678F">
                  <w:pPr>
                    <w:suppressLineNumbers/>
                    <w:spacing w:after="0"/>
                    <w:ind w:right="232"/>
                    <w:jc w:val="center"/>
                    <w:rPr>
                      <w:rFonts w:ascii="Times New Roman" w:hAnsi="Times New Roman"/>
                      <w:sz w:val="24"/>
                      <w:szCs w:val="24"/>
                    </w:rPr>
                  </w:pPr>
                </w:p>
                <w:p w:rsidR="00BB678F" w:rsidRPr="00A86C36" w:rsidRDefault="00BB678F" w:rsidP="00BB678F">
                  <w:pPr>
                    <w:suppressLineNumbers/>
                    <w:spacing w:after="0"/>
                    <w:ind w:right="232"/>
                    <w:jc w:val="center"/>
                    <w:rPr>
                      <w:rFonts w:ascii="Times New Roman" w:hAnsi="Times New Roman"/>
                      <w:b/>
                      <w:sz w:val="24"/>
                      <w:szCs w:val="24"/>
                    </w:rPr>
                  </w:pPr>
                  <w:r w:rsidRPr="00A86C36">
                    <w:rPr>
                      <w:rFonts w:ascii="Times New Roman" w:hAnsi="Times New Roman"/>
                      <w:b/>
                      <w:sz w:val="24"/>
                      <w:szCs w:val="24"/>
                    </w:rPr>
                    <w:t xml:space="preserve">Котельная с. </w:t>
                  </w:r>
                  <w:proofErr w:type="spellStart"/>
                  <w:r w:rsidRPr="00A86C36">
                    <w:rPr>
                      <w:rFonts w:ascii="Times New Roman" w:hAnsi="Times New Roman"/>
                      <w:b/>
                      <w:sz w:val="24"/>
                      <w:szCs w:val="24"/>
                    </w:rPr>
                    <w:t>Меркушевка</w:t>
                  </w:r>
                  <w:proofErr w:type="spellEnd"/>
                </w:p>
                <w:tbl>
                  <w:tblPr>
                    <w:tblW w:w="9760" w:type="dxa"/>
                    <w:tblInd w:w="215" w:type="dxa"/>
                    <w:tblLayout w:type="fixed"/>
                    <w:tblLook w:val="0000" w:firstRow="0" w:lastRow="0" w:firstColumn="0" w:lastColumn="0" w:noHBand="0" w:noVBand="0"/>
                  </w:tblPr>
                  <w:tblGrid>
                    <w:gridCol w:w="549"/>
                    <w:gridCol w:w="4377"/>
                    <w:gridCol w:w="4834"/>
                  </w:tblGrid>
                  <w:tr w:rsidR="00BB678F" w:rsidRPr="00A86C36" w:rsidTr="00D245DF">
                    <w:trPr>
                      <w:trHeight w:val="1148"/>
                    </w:trPr>
                    <w:tc>
                      <w:tcPr>
                        <w:tcW w:w="549" w:type="dxa"/>
                        <w:tcBorders>
                          <w:top w:val="single" w:sz="8" w:space="0" w:color="auto"/>
                          <w:left w:val="single" w:sz="8" w:space="0" w:color="auto"/>
                          <w:bottom w:val="single" w:sz="8" w:space="0" w:color="auto"/>
                          <w:right w:val="single" w:sz="8" w:space="0" w:color="auto"/>
                        </w:tcBorders>
                        <w:shd w:val="clear" w:color="auto" w:fill="auto"/>
                      </w:tcPr>
                      <w:p w:rsidR="00BB678F" w:rsidRPr="00A86C36" w:rsidRDefault="00BB678F" w:rsidP="00BB678F">
                        <w:pPr>
                          <w:suppressLineNumbers/>
                          <w:spacing w:after="0"/>
                          <w:ind w:right="232"/>
                          <w:jc w:val="center"/>
                          <w:rPr>
                            <w:rFonts w:ascii="Times New Roman" w:hAnsi="Times New Roman"/>
                            <w:sz w:val="24"/>
                            <w:szCs w:val="24"/>
                          </w:rPr>
                        </w:pPr>
                        <w:r w:rsidRPr="00A86C36">
                          <w:rPr>
                            <w:rFonts w:ascii="Times New Roman" w:hAnsi="Times New Roman"/>
                            <w:sz w:val="24"/>
                            <w:szCs w:val="24"/>
                          </w:rPr>
                          <w:t>№ п/п</w:t>
                        </w:r>
                      </w:p>
                    </w:tc>
                    <w:tc>
                      <w:tcPr>
                        <w:tcW w:w="4377" w:type="dxa"/>
                        <w:tcBorders>
                          <w:top w:val="single" w:sz="8" w:space="0" w:color="auto"/>
                          <w:left w:val="nil"/>
                          <w:bottom w:val="single" w:sz="8" w:space="0" w:color="auto"/>
                          <w:right w:val="single" w:sz="8" w:space="0" w:color="auto"/>
                        </w:tcBorders>
                        <w:shd w:val="clear" w:color="auto" w:fill="auto"/>
                      </w:tcPr>
                      <w:p w:rsidR="00BB678F" w:rsidRPr="00A86C36" w:rsidRDefault="00BB678F" w:rsidP="00BB678F">
                        <w:pPr>
                          <w:suppressLineNumbers/>
                          <w:spacing w:after="0"/>
                          <w:ind w:right="232"/>
                          <w:jc w:val="center"/>
                          <w:rPr>
                            <w:rFonts w:ascii="Times New Roman" w:hAnsi="Times New Roman"/>
                            <w:sz w:val="24"/>
                            <w:szCs w:val="24"/>
                          </w:rPr>
                        </w:pPr>
                        <w:r w:rsidRPr="00A86C36">
                          <w:rPr>
                            <w:rFonts w:ascii="Times New Roman" w:hAnsi="Times New Roman"/>
                            <w:sz w:val="24"/>
                            <w:szCs w:val="24"/>
                          </w:rPr>
                          <w:t xml:space="preserve">Наименование </w:t>
                        </w:r>
                      </w:p>
                      <w:p w:rsidR="00BB678F" w:rsidRPr="00A86C36" w:rsidRDefault="00BB678F" w:rsidP="00BB678F">
                        <w:pPr>
                          <w:suppressLineNumbers/>
                          <w:spacing w:after="0"/>
                          <w:ind w:right="232"/>
                          <w:jc w:val="center"/>
                          <w:rPr>
                            <w:rFonts w:ascii="Times New Roman" w:hAnsi="Times New Roman"/>
                            <w:sz w:val="24"/>
                            <w:szCs w:val="24"/>
                          </w:rPr>
                        </w:pPr>
                        <w:r w:rsidRPr="00A86C36">
                          <w:rPr>
                            <w:rFonts w:ascii="Times New Roman" w:hAnsi="Times New Roman"/>
                            <w:sz w:val="24"/>
                            <w:szCs w:val="24"/>
                          </w:rPr>
                          <w:t xml:space="preserve">имущества, </w:t>
                        </w:r>
                      </w:p>
                      <w:p w:rsidR="00BB678F" w:rsidRPr="00A86C36" w:rsidRDefault="00BB678F" w:rsidP="00BB678F">
                        <w:pPr>
                          <w:suppressLineNumbers/>
                          <w:spacing w:after="0"/>
                          <w:ind w:right="232"/>
                          <w:jc w:val="center"/>
                          <w:rPr>
                            <w:rFonts w:ascii="Times New Roman" w:hAnsi="Times New Roman"/>
                            <w:sz w:val="24"/>
                            <w:szCs w:val="24"/>
                          </w:rPr>
                        </w:pPr>
                        <w:r w:rsidRPr="00A86C36">
                          <w:rPr>
                            <w:rFonts w:ascii="Times New Roman" w:hAnsi="Times New Roman"/>
                            <w:sz w:val="24"/>
                            <w:szCs w:val="24"/>
                          </w:rPr>
                          <w:t xml:space="preserve">местонахождение, </w:t>
                        </w:r>
                      </w:p>
                      <w:p w:rsidR="00BB678F" w:rsidRPr="00A86C36" w:rsidRDefault="00BB678F" w:rsidP="00BB678F">
                        <w:pPr>
                          <w:suppressLineNumbers/>
                          <w:spacing w:after="0"/>
                          <w:ind w:right="232"/>
                          <w:jc w:val="center"/>
                          <w:rPr>
                            <w:rFonts w:ascii="Times New Roman" w:hAnsi="Times New Roman"/>
                            <w:sz w:val="24"/>
                            <w:szCs w:val="24"/>
                          </w:rPr>
                        </w:pPr>
                        <w:r w:rsidRPr="00A86C36">
                          <w:rPr>
                            <w:rFonts w:ascii="Times New Roman" w:hAnsi="Times New Roman"/>
                            <w:sz w:val="24"/>
                            <w:szCs w:val="24"/>
                          </w:rPr>
                          <w:t>адрес</w:t>
                        </w:r>
                      </w:p>
                    </w:tc>
                    <w:tc>
                      <w:tcPr>
                        <w:tcW w:w="4834" w:type="dxa"/>
                        <w:tcBorders>
                          <w:top w:val="single" w:sz="8" w:space="0" w:color="auto"/>
                          <w:left w:val="nil"/>
                          <w:bottom w:val="single" w:sz="8" w:space="0" w:color="auto"/>
                          <w:right w:val="single" w:sz="8" w:space="0" w:color="auto"/>
                        </w:tcBorders>
                        <w:shd w:val="clear" w:color="auto" w:fill="auto"/>
                      </w:tcPr>
                      <w:p w:rsidR="00BB678F" w:rsidRPr="00A86C36" w:rsidRDefault="00BB678F" w:rsidP="00BB678F">
                        <w:pPr>
                          <w:suppressLineNumbers/>
                          <w:spacing w:after="0"/>
                          <w:ind w:right="232"/>
                          <w:jc w:val="center"/>
                          <w:rPr>
                            <w:rFonts w:ascii="Times New Roman" w:hAnsi="Times New Roman"/>
                            <w:sz w:val="24"/>
                            <w:szCs w:val="24"/>
                          </w:rPr>
                        </w:pPr>
                        <w:r w:rsidRPr="00A86C36">
                          <w:rPr>
                            <w:rFonts w:ascii="Times New Roman" w:hAnsi="Times New Roman"/>
                            <w:sz w:val="24"/>
                            <w:szCs w:val="24"/>
                          </w:rPr>
                          <w:t xml:space="preserve">Характеристика </w:t>
                        </w:r>
                      </w:p>
                      <w:p w:rsidR="00BB678F" w:rsidRPr="00A86C36" w:rsidRDefault="00BB678F" w:rsidP="00BB678F">
                        <w:pPr>
                          <w:suppressLineNumbers/>
                          <w:spacing w:after="0"/>
                          <w:ind w:right="232"/>
                          <w:jc w:val="center"/>
                          <w:rPr>
                            <w:rFonts w:ascii="Times New Roman" w:hAnsi="Times New Roman"/>
                            <w:sz w:val="24"/>
                            <w:szCs w:val="24"/>
                          </w:rPr>
                        </w:pPr>
                        <w:r w:rsidRPr="00A86C36">
                          <w:rPr>
                            <w:rFonts w:ascii="Times New Roman" w:hAnsi="Times New Roman"/>
                            <w:sz w:val="24"/>
                            <w:szCs w:val="24"/>
                          </w:rPr>
                          <w:t xml:space="preserve">имущества </w:t>
                        </w:r>
                      </w:p>
                    </w:tc>
                  </w:tr>
                  <w:tr w:rsidR="00BB678F" w:rsidRPr="00A86C36" w:rsidTr="00D245DF">
                    <w:trPr>
                      <w:trHeight w:val="279"/>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678F" w:rsidRPr="00A86C36" w:rsidRDefault="00BB678F" w:rsidP="00BB678F">
                        <w:pPr>
                          <w:suppressLineNumbers/>
                          <w:spacing w:after="0"/>
                          <w:ind w:right="232"/>
                          <w:jc w:val="center"/>
                          <w:rPr>
                            <w:rFonts w:ascii="Times New Roman" w:hAnsi="Times New Roman"/>
                            <w:sz w:val="24"/>
                            <w:szCs w:val="24"/>
                          </w:rPr>
                        </w:pPr>
                        <w:r w:rsidRPr="00A86C36">
                          <w:rPr>
                            <w:rFonts w:ascii="Times New Roman" w:hAnsi="Times New Roman"/>
                            <w:sz w:val="24"/>
                            <w:szCs w:val="24"/>
                          </w:rPr>
                          <w:t>1</w:t>
                        </w:r>
                      </w:p>
                    </w:tc>
                    <w:tc>
                      <w:tcPr>
                        <w:tcW w:w="4377" w:type="dxa"/>
                        <w:tcBorders>
                          <w:top w:val="single" w:sz="4" w:space="0" w:color="auto"/>
                          <w:left w:val="nil"/>
                          <w:bottom w:val="single" w:sz="4" w:space="0" w:color="auto"/>
                          <w:right w:val="nil"/>
                        </w:tcBorders>
                        <w:shd w:val="clear" w:color="auto" w:fill="auto"/>
                        <w:noWrap/>
                        <w:vAlign w:val="bottom"/>
                      </w:tcPr>
                      <w:p w:rsidR="00BB678F" w:rsidRPr="00A86C36" w:rsidRDefault="00BB678F" w:rsidP="00BB678F">
                        <w:pPr>
                          <w:suppressLineNumbers/>
                          <w:spacing w:after="0"/>
                          <w:ind w:right="232"/>
                          <w:jc w:val="center"/>
                          <w:rPr>
                            <w:rFonts w:ascii="Times New Roman" w:hAnsi="Times New Roman"/>
                            <w:sz w:val="24"/>
                            <w:szCs w:val="24"/>
                          </w:rPr>
                        </w:pPr>
                        <w:r w:rsidRPr="00A86C36">
                          <w:rPr>
                            <w:rFonts w:ascii="Times New Roman" w:hAnsi="Times New Roman"/>
                            <w:sz w:val="24"/>
                            <w:szCs w:val="24"/>
                          </w:rPr>
                          <w:t>2</w:t>
                        </w:r>
                      </w:p>
                    </w:tc>
                    <w:tc>
                      <w:tcPr>
                        <w:tcW w:w="4834" w:type="dxa"/>
                        <w:tcBorders>
                          <w:top w:val="single" w:sz="4" w:space="0" w:color="auto"/>
                          <w:left w:val="single" w:sz="4" w:space="0" w:color="auto"/>
                          <w:bottom w:val="single" w:sz="4" w:space="0" w:color="auto"/>
                          <w:right w:val="nil"/>
                        </w:tcBorders>
                        <w:shd w:val="clear" w:color="auto" w:fill="auto"/>
                        <w:noWrap/>
                        <w:vAlign w:val="bottom"/>
                      </w:tcPr>
                      <w:p w:rsidR="00BB678F" w:rsidRPr="00A86C36" w:rsidRDefault="00BB678F" w:rsidP="00BB678F">
                        <w:pPr>
                          <w:suppressLineNumbers/>
                          <w:spacing w:after="0"/>
                          <w:ind w:right="232"/>
                          <w:jc w:val="center"/>
                          <w:rPr>
                            <w:rFonts w:ascii="Times New Roman" w:hAnsi="Times New Roman"/>
                            <w:sz w:val="24"/>
                            <w:szCs w:val="24"/>
                          </w:rPr>
                        </w:pPr>
                        <w:r w:rsidRPr="00A86C36">
                          <w:rPr>
                            <w:rFonts w:ascii="Times New Roman" w:hAnsi="Times New Roman"/>
                            <w:sz w:val="24"/>
                            <w:szCs w:val="24"/>
                          </w:rPr>
                          <w:t>3</w:t>
                        </w:r>
                      </w:p>
                    </w:tc>
                  </w:tr>
                  <w:tr w:rsidR="00BB678F" w:rsidRPr="00A86C36" w:rsidTr="00D245DF">
                    <w:trPr>
                      <w:trHeight w:val="252"/>
                    </w:trPr>
                    <w:tc>
                      <w:tcPr>
                        <w:tcW w:w="549" w:type="dxa"/>
                        <w:tcBorders>
                          <w:top w:val="single" w:sz="4" w:space="0" w:color="auto"/>
                          <w:left w:val="single" w:sz="4" w:space="0" w:color="auto"/>
                          <w:bottom w:val="single" w:sz="4" w:space="0" w:color="auto"/>
                          <w:right w:val="single" w:sz="4" w:space="0" w:color="auto"/>
                        </w:tcBorders>
                        <w:shd w:val="clear" w:color="auto" w:fill="FFFFFF"/>
                      </w:tcPr>
                      <w:p w:rsidR="00BB678F" w:rsidRPr="00A86C36" w:rsidRDefault="00BB678F" w:rsidP="00BB678F">
                        <w:pPr>
                          <w:suppressLineNumbers/>
                          <w:spacing w:after="0"/>
                          <w:ind w:right="232"/>
                          <w:jc w:val="center"/>
                          <w:rPr>
                            <w:rFonts w:ascii="Times New Roman" w:hAnsi="Times New Roman"/>
                            <w:sz w:val="24"/>
                            <w:szCs w:val="24"/>
                          </w:rPr>
                        </w:pPr>
                        <w:r w:rsidRPr="00A86C36">
                          <w:rPr>
                            <w:rFonts w:ascii="Times New Roman" w:hAnsi="Times New Roman"/>
                            <w:sz w:val="24"/>
                            <w:szCs w:val="24"/>
                          </w:rPr>
                          <w:t>1.</w:t>
                        </w:r>
                      </w:p>
                    </w:tc>
                    <w:tc>
                      <w:tcPr>
                        <w:tcW w:w="4377" w:type="dxa"/>
                        <w:tcBorders>
                          <w:top w:val="single" w:sz="4" w:space="0" w:color="auto"/>
                          <w:left w:val="nil"/>
                          <w:bottom w:val="single" w:sz="4" w:space="0" w:color="auto"/>
                          <w:right w:val="single" w:sz="4" w:space="0" w:color="auto"/>
                        </w:tcBorders>
                        <w:shd w:val="clear" w:color="auto" w:fill="FFFFFF"/>
                      </w:tcPr>
                      <w:p w:rsidR="00BB678F" w:rsidRPr="00A86C36" w:rsidRDefault="00BB678F" w:rsidP="00BB678F">
                        <w:pPr>
                          <w:suppressLineNumbers/>
                          <w:spacing w:after="0"/>
                          <w:ind w:right="232"/>
                          <w:jc w:val="center"/>
                          <w:rPr>
                            <w:rFonts w:ascii="Times New Roman" w:hAnsi="Times New Roman"/>
                            <w:sz w:val="24"/>
                            <w:szCs w:val="24"/>
                          </w:rPr>
                        </w:pPr>
                        <w:r w:rsidRPr="00A86C36">
                          <w:rPr>
                            <w:rFonts w:ascii="Times New Roman" w:hAnsi="Times New Roman"/>
                            <w:sz w:val="24"/>
                            <w:szCs w:val="24"/>
                          </w:rPr>
                          <w:t xml:space="preserve">Здание – </w:t>
                        </w:r>
                        <w:proofErr w:type="gramStart"/>
                        <w:r w:rsidRPr="00A86C36">
                          <w:rPr>
                            <w:rFonts w:ascii="Times New Roman" w:hAnsi="Times New Roman"/>
                            <w:sz w:val="24"/>
                            <w:szCs w:val="24"/>
                          </w:rPr>
                          <w:t>котельная  (</w:t>
                        </w:r>
                        <w:proofErr w:type="gramEnd"/>
                        <w:r w:rsidRPr="00A86C36">
                          <w:rPr>
                            <w:rFonts w:ascii="Times New Roman" w:hAnsi="Times New Roman"/>
                            <w:sz w:val="24"/>
                            <w:szCs w:val="24"/>
                          </w:rPr>
                          <w:t xml:space="preserve">лит. А, А1), назначение: нежилое, 1-этажное, общей площадью 162,2 кв. м, по адресу: Приморский край, Черниговский район, </w:t>
                        </w:r>
                        <w:proofErr w:type="spellStart"/>
                        <w:r w:rsidRPr="00A86C36">
                          <w:rPr>
                            <w:rFonts w:ascii="Times New Roman" w:hAnsi="Times New Roman"/>
                            <w:sz w:val="24"/>
                            <w:szCs w:val="24"/>
                          </w:rPr>
                          <w:t>с.Меркушевка</w:t>
                        </w:r>
                        <w:proofErr w:type="spellEnd"/>
                        <w:r w:rsidRPr="00A86C36">
                          <w:rPr>
                            <w:rFonts w:ascii="Times New Roman" w:hAnsi="Times New Roman"/>
                            <w:sz w:val="24"/>
                            <w:szCs w:val="24"/>
                          </w:rPr>
                          <w:t xml:space="preserve"> </w:t>
                        </w:r>
                        <w:proofErr w:type="spellStart"/>
                        <w:r w:rsidRPr="00A86C36">
                          <w:rPr>
                            <w:rFonts w:ascii="Times New Roman" w:hAnsi="Times New Roman"/>
                            <w:sz w:val="24"/>
                            <w:szCs w:val="24"/>
                          </w:rPr>
                          <w:t>ул.Ленинская</w:t>
                        </w:r>
                        <w:proofErr w:type="spellEnd"/>
                        <w:r w:rsidRPr="00A86C36">
                          <w:rPr>
                            <w:rFonts w:ascii="Times New Roman" w:hAnsi="Times New Roman"/>
                            <w:sz w:val="24"/>
                            <w:szCs w:val="24"/>
                          </w:rPr>
                          <w:t>, 42</w:t>
                        </w:r>
                      </w:p>
                      <w:p w:rsidR="00BB678F" w:rsidRPr="00A86C36" w:rsidRDefault="00BB678F" w:rsidP="00BB678F">
                        <w:pPr>
                          <w:suppressLineNumbers/>
                          <w:spacing w:after="0"/>
                          <w:ind w:right="232"/>
                          <w:jc w:val="center"/>
                          <w:rPr>
                            <w:rFonts w:ascii="Times New Roman" w:hAnsi="Times New Roman"/>
                            <w:sz w:val="24"/>
                            <w:szCs w:val="24"/>
                          </w:rPr>
                        </w:pPr>
                      </w:p>
                    </w:tc>
                    <w:tc>
                      <w:tcPr>
                        <w:tcW w:w="4834" w:type="dxa"/>
                        <w:tcBorders>
                          <w:top w:val="single" w:sz="4" w:space="0" w:color="auto"/>
                          <w:left w:val="nil"/>
                          <w:bottom w:val="single" w:sz="4" w:space="0" w:color="auto"/>
                          <w:right w:val="single" w:sz="4" w:space="0" w:color="auto"/>
                        </w:tcBorders>
                        <w:shd w:val="clear" w:color="auto" w:fill="FFFFFF"/>
                      </w:tcPr>
                      <w:p w:rsidR="00BB678F" w:rsidRPr="00A86C36" w:rsidRDefault="00BB678F" w:rsidP="00BB678F">
                        <w:pPr>
                          <w:suppressLineNumbers/>
                          <w:spacing w:after="0"/>
                          <w:ind w:right="232"/>
                          <w:jc w:val="center"/>
                          <w:rPr>
                            <w:rFonts w:ascii="Times New Roman" w:hAnsi="Times New Roman"/>
                            <w:sz w:val="24"/>
                            <w:szCs w:val="24"/>
                          </w:rPr>
                        </w:pPr>
                        <w:r w:rsidRPr="00A86C36">
                          <w:rPr>
                            <w:rFonts w:ascii="Times New Roman" w:hAnsi="Times New Roman"/>
                            <w:sz w:val="24"/>
                            <w:szCs w:val="24"/>
                          </w:rPr>
                          <w:t>Год постройки – 1988</w:t>
                        </w:r>
                      </w:p>
                      <w:p w:rsidR="00BB678F" w:rsidRPr="00A86C36" w:rsidRDefault="00BB678F" w:rsidP="00BB678F">
                        <w:pPr>
                          <w:suppressLineNumbers/>
                          <w:spacing w:after="0"/>
                          <w:ind w:right="232"/>
                          <w:jc w:val="center"/>
                          <w:rPr>
                            <w:rFonts w:ascii="Times New Roman" w:hAnsi="Times New Roman"/>
                            <w:sz w:val="24"/>
                            <w:szCs w:val="24"/>
                          </w:rPr>
                        </w:pPr>
                        <w:r w:rsidRPr="00A86C36">
                          <w:rPr>
                            <w:rFonts w:ascii="Times New Roman" w:hAnsi="Times New Roman"/>
                            <w:sz w:val="24"/>
                            <w:szCs w:val="24"/>
                          </w:rPr>
                          <w:t>Материал – кирпич, монолитный</w:t>
                        </w:r>
                      </w:p>
                      <w:p w:rsidR="00BB678F" w:rsidRPr="00A86C36" w:rsidRDefault="00BB678F" w:rsidP="00BB678F">
                        <w:pPr>
                          <w:suppressLineNumbers/>
                          <w:spacing w:after="0"/>
                          <w:ind w:right="232"/>
                          <w:jc w:val="center"/>
                          <w:rPr>
                            <w:rFonts w:ascii="Times New Roman" w:hAnsi="Times New Roman"/>
                            <w:sz w:val="24"/>
                            <w:szCs w:val="24"/>
                          </w:rPr>
                        </w:pPr>
                        <w:r w:rsidRPr="00A86C36">
                          <w:rPr>
                            <w:rFonts w:ascii="Times New Roman" w:hAnsi="Times New Roman"/>
                            <w:sz w:val="24"/>
                            <w:szCs w:val="24"/>
                          </w:rPr>
                          <w:t>Назначение: нежилое</w:t>
                        </w:r>
                      </w:p>
                      <w:p w:rsidR="00BB678F" w:rsidRPr="00A86C36" w:rsidRDefault="00BB678F" w:rsidP="00BB678F">
                        <w:pPr>
                          <w:suppressLineNumbers/>
                          <w:spacing w:after="0"/>
                          <w:ind w:right="232"/>
                          <w:jc w:val="center"/>
                          <w:rPr>
                            <w:rFonts w:ascii="Times New Roman" w:hAnsi="Times New Roman"/>
                            <w:sz w:val="24"/>
                            <w:szCs w:val="24"/>
                          </w:rPr>
                        </w:pPr>
                        <w:r w:rsidRPr="00A86C36">
                          <w:rPr>
                            <w:rFonts w:ascii="Times New Roman" w:hAnsi="Times New Roman"/>
                            <w:sz w:val="24"/>
                            <w:szCs w:val="24"/>
                          </w:rPr>
                          <w:t>1-этажное, 1988 год постройки</w:t>
                        </w:r>
                      </w:p>
                    </w:tc>
                  </w:tr>
                </w:tbl>
                <w:p w:rsidR="00BB678F" w:rsidRPr="00A86C36" w:rsidRDefault="00BB678F" w:rsidP="00BB678F">
                  <w:pPr>
                    <w:suppressLineNumbers/>
                    <w:spacing w:after="0"/>
                    <w:ind w:right="232"/>
                    <w:jc w:val="center"/>
                    <w:rPr>
                      <w:rFonts w:ascii="Times New Roman" w:hAnsi="Times New Roman"/>
                      <w:sz w:val="24"/>
                      <w:szCs w:val="24"/>
                    </w:rPr>
                  </w:pPr>
                </w:p>
                <w:p w:rsidR="00BB678F" w:rsidRPr="00A86C36" w:rsidRDefault="00BB678F" w:rsidP="00BB678F">
                  <w:pPr>
                    <w:suppressLineNumbers/>
                    <w:spacing w:after="0"/>
                    <w:ind w:right="232"/>
                    <w:jc w:val="center"/>
                    <w:rPr>
                      <w:rFonts w:ascii="Times New Roman" w:hAnsi="Times New Roman"/>
                      <w:b/>
                      <w:sz w:val="24"/>
                      <w:szCs w:val="24"/>
                    </w:rPr>
                  </w:pPr>
                  <w:r w:rsidRPr="00A86C36">
                    <w:rPr>
                      <w:rFonts w:ascii="Times New Roman" w:hAnsi="Times New Roman"/>
                      <w:b/>
                      <w:sz w:val="24"/>
                      <w:szCs w:val="24"/>
                    </w:rPr>
                    <w:t>Котельная с. Синий Гай</w:t>
                  </w:r>
                </w:p>
                <w:tbl>
                  <w:tblPr>
                    <w:tblW w:w="9614" w:type="dxa"/>
                    <w:tblInd w:w="220" w:type="dxa"/>
                    <w:tblLayout w:type="fixed"/>
                    <w:tblLook w:val="0000" w:firstRow="0" w:lastRow="0" w:firstColumn="0" w:lastColumn="0" w:noHBand="0" w:noVBand="0"/>
                  </w:tblPr>
                  <w:tblGrid>
                    <w:gridCol w:w="549"/>
                    <w:gridCol w:w="4372"/>
                    <w:gridCol w:w="4693"/>
                  </w:tblGrid>
                  <w:tr w:rsidR="00BB678F" w:rsidRPr="00A86C36" w:rsidTr="00D245DF">
                    <w:trPr>
                      <w:trHeight w:val="1151"/>
                    </w:trPr>
                    <w:tc>
                      <w:tcPr>
                        <w:tcW w:w="549" w:type="dxa"/>
                        <w:tcBorders>
                          <w:top w:val="single" w:sz="8" w:space="0" w:color="auto"/>
                          <w:left w:val="single" w:sz="8" w:space="0" w:color="auto"/>
                          <w:bottom w:val="single" w:sz="8" w:space="0" w:color="auto"/>
                          <w:right w:val="single" w:sz="8" w:space="0" w:color="auto"/>
                        </w:tcBorders>
                        <w:shd w:val="clear" w:color="auto" w:fill="auto"/>
                      </w:tcPr>
                      <w:p w:rsidR="00BB678F" w:rsidRPr="00A86C36" w:rsidRDefault="00BB678F" w:rsidP="00BB678F">
                        <w:pPr>
                          <w:suppressLineNumbers/>
                          <w:spacing w:after="0"/>
                          <w:ind w:right="232"/>
                          <w:jc w:val="center"/>
                          <w:rPr>
                            <w:rFonts w:ascii="Times New Roman" w:hAnsi="Times New Roman"/>
                            <w:sz w:val="24"/>
                            <w:szCs w:val="24"/>
                          </w:rPr>
                        </w:pPr>
                        <w:r w:rsidRPr="00A86C36">
                          <w:rPr>
                            <w:rFonts w:ascii="Times New Roman" w:hAnsi="Times New Roman"/>
                            <w:sz w:val="24"/>
                            <w:szCs w:val="24"/>
                          </w:rPr>
                          <w:t>№ п/п</w:t>
                        </w:r>
                      </w:p>
                    </w:tc>
                    <w:tc>
                      <w:tcPr>
                        <w:tcW w:w="4372" w:type="dxa"/>
                        <w:tcBorders>
                          <w:top w:val="single" w:sz="8" w:space="0" w:color="auto"/>
                          <w:left w:val="nil"/>
                          <w:bottom w:val="single" w:sz="8" w:space="0" w:color="auto"/>
                          <w:right w:val="single" w:sz="8" w:space="0" w:color="auto"/>
                        </w:tcBorders>
                        <w:shd w:val="clear" w:color="auto" w:fill="auto"/>
                      </w:tcPr>
                      <w:p w:rsidR="00BB678F" w:rsidRPr="00A86C36" w:rsidRDefault="00BB678F" w:rsidP="00BB678F">
                        <w:pPr>
                          <w:suppressLineNumbers/>
                          <w:spacing w:after="0"/>
                          <w:ind w:right="232"/>
                          <w:jc w:val="center"/>
                          <w:rPr>
                            <w:rFonts w:ascii="Times New Roman" w:hAnsi="Times New Roman"/>
                            <w:sz w:val="24"/>
                            <w:szCs w:val="24"/>
                          </w:rPr>
                        </w:pPr>
                        <w:r w:rsidRPr="00A86C36">
                          <w:rPr>
                            <w:rFonts w:ascii="Times New Roman" w:hAnsi="Times New Roman"/>
                            <w:sz w:val="24"/>
                            <w:szCs w:val="24"/>
                          </w:rPr>
                          <w:t xml:space="preserve">Наименование </w:t>
                        </w:r>
                      </w:p>
                      <w:p w:rsidR="00BB678F" w:rsidRPr="00A86C36" w:rsidRDefault="00BB678F" w:rsidP="00BB678F">
                        <w:pPr>
                          <w:suppressLineNumbers/>
                          <w:spacing w:after="0"/>
                          <w:ind w:right="232"/>
                          <w:jc w:val="center"/>
                          <w:rPr>
                            <w:rFonts w:ascii="Times New Roman" w:hAnsi="Times New Roman"/>
                            <w:sz w:val="24"/>
                            <w:szCs w:val="24"/>
                          </w:rPr>
                        </w:pPr>
                        <w:r w:rsidRPr="00A86C36">
                          <w:rPr>
                            <w:rFonts w:ascii="Times New Roman" w:hAnsi="Times New Roman"/>
                            <w:sz w:val="24"/>
                            <w:szCs w:val="24"/>
                          </w:rPr>
                          <w:t xml:space="preserve">имущества, </w:t>
                        </w:r>
                      </w:p>
                      <w:p w:rsidR="00BB678F" w:rsidRPr="00A86C36" w:rsidRDefault="00BB678F" w:rsidP="00BB678F">
                        <w:pPr>
                          <w:suppressLineNumbers/>
                          <w:spacing w:after="0"/>
                          <w:ind w:right="232"/>
                          <w:jc w:val="center"/>
                          <w:rPr>
                            <w:rFonts w:ascii="Times New Roman" w:hAnsi="Times New Roman"/>
                            <w:sz w:val="24"/>
                            <w:szCs w:val="24"/>
                          </w:rPr>
                        </w:pPr>
                        <w:r w:rsidRPr="00A86C36">
                          <w:rPr>
                            <w:rFonts w:ascii="Times New Roman" w:hAnsi="Times New Roman"/>
                            <w:sz w:val="24"/>
                            <w:szCs w:val="24"/>
                          </w:rPr>
                          <w:t xml:space="preserve">местонахождение, </w:t>
                        </w:r>
                      </w:p>
                      <w:p w:rsidR="00BB678F" w:rsidRPr="00A86C36" w:rsidRDefault="00BB678F" w:rsidP="00BB678F">
                        <w:pPr>
                          <w:suppressLineNumbers/>
                          <w:spacing w:after="0"/>
                          <w:ind w:right="232"/>
                          <w:jc w:val="center"/>
                          <w:rPr>
                            <w:rFonts w:ascii="Times New Roman" w:hAnsi="Times New Roman"/>
                            <w:sz w:val="24"/>
                            <w:szCs w:val="24"/>
                          </w:rPr>
                        </w:pPr>
                        <w:r w:rsidRPr="00A86C36">
                          <w:rPr>
                            <w:rFonts w:ascii="Times New Roman" w:hAnsi="Times New Roman"/>
                            <w:sz w:val="24"/>
                            <w:szCs w:val="24"/>
                          </w:rPr>
                          <w:t>адрес</w:t>
                        </w:r>
                      </w:p>
                    </w:tc>
                    <w:tc>
                      <w:tcPr>
                        <w:tcW w:w="4693" w:type="dxa"/>
                        <w:tcBorders>
                          <w:top w:val="single" w:sz="8" w:space="0" w:color="auto"/>
                          <w:left w:val="nil"/>
                          <w:bottom w:val="single" w:sz="8" w:space="0" w:color="auto"/>
                          <w:right w:val="single" w:sz="8" w:space="0" w:color="auto"/>
                        </w:tcBorders>
                        <w:shd w:val="clear" w:color="auto" w:fill="auto"/>
                      </w:tcPr>
                      <w:p w:rsidR="00BB678F" w:rsidRPr="00A86C36" w:rsidRDefault="00BB678F" w:rsidP="00BB678F">
                        <w:pPr>
                          <w:suppressLineNumbers/>
                          <w:spacing w:after="0"/>
                          <w:ind w:right="232"/>
                          <w:jc w:val="center"/>
                          <w:rPr>
                            <w:rFonts w:ascii="Times New Roman" w:hAnsi="Times New Roman"/>
                            <w:sz w:val="24"/>
                            <w:szCs w:val="24"/>
                          </w:rPr>
                        </w:pPr>
                        <w:r w:rsidRPr="00A86C36">
                          <w:rPr>
                            <w:rFonts w:ascii="Times New Roman" w:hAnsi="Times New Roman"/>
                            <w:sz w:val="24"/>
                            <w:szCs w:val="24"/>
                          </w:rPr>
                          <w:t xml:space="preserve">Характеристика </w:t>
                        </w:r>
                      </w:p>
                      <w:p w:rsidR="00BB678F" w:rsidRPr="00A86C36" w:rsidRDefault="00BB678F" w:rsidP="00BB678F">
                        <w:pPr>
                          <w:suppressLineNumbers/>
                          <w:spacing w:after="0"/>
                          <w:ind w:right="232"/>
                          <w:jc w:val="center"/>
                          <w:rPr>
                            <w:rFonts w:ascii="Times New Roman" w:hAnsi="Times New Roman"/>
                            <w:sz w:val="24"/>
                            <w:szCs w:val="24"/>
                          </w:rPr>
                        </w:pPr>
                        <w:r w:rsidRPr="00A86C36">
                          <w:rPr>
                            <w:rFonts w:ascii="Times New Roman" w:hAnsi="Times New Roman"/>
                            <w:sz w:val="24"/>
                            <w:szCs w:val="24"/>
                          </w:rPr>
                          <w:t xml:space="preserve">имущества </w:t>
                        </w:r>
                      </w:p>
                    </w:tc>
                  </w:tr>
                  <w:tr w:rsidR="00BB678F" w:rsidRPr="00A86C36" w:rsidTr="00D245DF">
                    <w:trPr>
                      <w:trHeight w:val="280"/>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678F" w:rsidRPr="00A86C36" w:rsidRDefault="00BB678F" w:rsidP="00BB678F">
                        <w:pPr>
                          <w:suppressLineNumbers/>
                          <w:spacing w:after="0"/>
                          <w:ind w:right="232"/>
                          <w:jc w:val="center"/>
                          <w:rPr>
                            <w:rFonts w:ascii="Times New Roman" w:hAnsi="Times New Roman"/>
                            <w:sz w:val="24"/>
                            <w:szCs w:val="24"/>
                          </w:rPr>
                        </w:pPr>
                        <w:r w:rsidRPr="00A86C36">
                          <w:rPr>
                            <w:rFonts w:ascii="Times New Roman" w:hAnsi="Times New Roman"/>
                            <w:sz w:val="24"/>
                            <w:szCs w:val="24"/>
                          </w:rPr>
                          <w:t>1</w:t>
                        </w:r>
                      </w:p>
                    </w:tc>
                    <w:tc>
                      <w:tcPr>
                        <w:tcW w:w="4372" w:type="dxa"/>
                        <w:tcBorders>
                          <w:top w:val="single" w:sz="4" w:space="0" w:color="auto"/>
                          <w:left w:val="nil"/>
                          <w:bottom w:val="single" w:sz="4" w:space="0" w:color="auto"/>
                          <w:right w:val="nil"/>
                        </w:tcBorders>
                        <w:shd w:val="clear" w:color="auto" w:fill="auto"/>
                        <w:noWrap/>
                        <w:vAlign w:val="bottom"/>
                      </w:tcPr>
                      <w:p w:rsidR="00BB678F" w:rsidRPr="00A86C36" w:rsidRDefault="00BB678F" w:rsidP="00BB678F">
                        <w:pPr>
                          <w:suppressLineNumbers/>
                          <w:spacing w:after="0"/>
                          <w:ind w:right="232"/>
                          <w:jc w:val="center"/>
                          <w:rPr>
                            <w:rFonts w:ascii="Times New Roman" w:hAnsi="Times New Roman"/>
                            <w:sz w:val="24"/>
                            <w:szCs w:val="24"/>
                          </w:rPr>
                        </w:pPr>
                        <w:r w:rsidRPr="00A86C36">
                          <w:rPr>
                            <w:rFonts w:ascii="Times New Roman" w:hAnsi="Times New Roman"/>
                            <w:sz w:val="24"/>
                            <w:szCs w:val="24"/>
                          </w:rPr>
                          <w:t>2</w:t>
                        </w:r>
                      </w:p>
                    </w:tc>
                    <w:tc>
                      <w:tcPr>
                        <w:tcW w:w="4693" w:type="dxa"/>
                        <w:tcBorders>
                          <w:top w:val="single" w:sz="4" w:space="0" w:color="auto"/>
                          <w:left w:val="single" w:sz="4" w:space="0" w:color="auto"/>
                          <w:bottom w:val="single" w:sz="4" w:space="0" w:color="auto"/>
                          <w:right w:val="nil"/>
                        </w:tcBorders>
                        <w:shd w:val="clear" w:color="auto" w:fill="auto"/>
                        <w:noWrap/>
                        <w:vAlign w:val="bottom"/>
                      </w:tcPr>
                      <w:p w:rsidR="00BB678F" w:rsidRPr="00A86C36" w:rsidRDefault="00BB678F" w:rsidP="00BB678F">
                        <w:pPr>
                          <w:suppressLineNumbers/>
                          <w:spacing w:after="0"/>
                          <w:ind w:right="232"/>
                          <w:jc w:val="center"/>
                          <w:rPr>
                            <w:rFonts w:ascii="Times New Roman" w:hAnsi="Times New Roman"/>
                            <w:sz w:val="24"/>
                            <w:szCs w:val="24"/>
                          </w:rPr>
                        </w:pPr>
                        <w:r w:rsidRPr="00A86C36">
                          <w:rPr>
                            <w:rFonts w:ascii="Times New Roman" w:hAnsi="Times New Roman"/>
                            <w:sz w:val="24"/>
                            <w:szCs w:val="24"/>
                          </w:rPr>
                          <w:t>3</w:t>
                        </w:r>
                      </w:p>
                    </w:tc>
                  </w:tr>
                  <w:tr w:rsidR="00BB678F" w:rsidRPr="00A86C36" w:rsidTr="00D245DF">
                    <w:trPr>
                      <w:trHeight w:val="253"/>
                    </w:trPr>
                    <w:tc>
                      <w:tcPr>
                        <w:tcW w:w="549" w:type="dxa"/>
                        <w:tcBorders>
                          <w:top w:val="single" w:sz="4" w:space="0" w:color="auto"/>
                          <w:left w:val="single" w:sz="4" w:space="0" w:color="auto"/>
                          <w:bottom w:val="single" w:sz="4" w:space="0" w:color="auto"/>
                          <w:right w:val="single" w:sz="4" w:space="0" w:color="auto"/>
                        </w:tcBorders>
                        <w:shd w:val="clear" w:color="auto" w:fill="FFFFFF"/>
                      </w:tcPr>
                      <w:p w:rsidR="00BB678F" w:rsidRPr="00A86C36" w:rsidRDefault="00BB678F" w:rsidP="00BB678F">
                        <w:pPr>
                          <w:suppressLineNumbers/>
                          <w:spacing w:after="0"/>
                          <w:ind w:right="232"/>
                          <w:jc w:val="center"/>
                          <w:rPr>
                            <w:rFonts w:ascii="Times New Roman" w:hAnsi="Times New Roman"/>
                            <w:sz w:val="24"/>
                            <w:szCs w:val="24"/>
                          </w:rPr>
                        </w:pPr>
                        <w:r w:rsidRPr="00A86C36">
                          <w:rPr>
                            <w:rFonts w:ascii="Times New Roman" w:hAnsi="Times New Roman"/>
                            <w:sz w:val="24"/>
                            <w:szCs w:val="24"/>
                          </w:rPr>
                          <w:lastRenderedPageBreak/>
                          <w:t>1.</w:t>
                        </w:r>
                      </w:p>
                    </w:tc>
                    <w:tc>
                      <w:tcPr>
                        <w:tcW w:w="4372" w:type="dxa"/>
                        <w:tcBorders>
                          <w:top w:val="single" w:sz="4" w:space="0" w:color="auto"/>
                          <w:left w:val="nil"/>
                          <w:bottom w:val="single" w:sz="4" w:space="0" w:color="auto"/>
                          <w:right w:val="single" w:sz="4" w:space="0" w:color="auto"/>
                        </w:tcBorders>
                        <w:shd w:val="clear" w:color="auto" w:fill="FFFFFF"/>
                      </w:tcPr>
                      <w:p w:rsidR="00BB678F" w:rsidRPr="00A86C36" w:rsidRDefault="00BB678F" w:rsidP="00BB678F">
                        <w:pPr>
                          <w:suppressLineNumbers/>
                          <w:spacing w:after="0"/>
                          <w:ind w:right="232"/>
                          <w:jc w:val="center"/>
                          <w:rPr>
                            <w:rFonts w:ascii="Times New Roman" w:hAnsi="Times New Roman"/>
                            <w:sz w:val="24"/>
                            <w:szCs w:val="24"/>
                          </w:rPr>
                        </w:pPr>
                        <w:r w:rsidRPr="00A86C36">
                          <w:rPr>
                            <w:rFonts w:ascii="Times New Roman" w:hAnsi="Times New Roman"/>
                            <w:sz w:val="24"/>
                            <w:szCs w:val="24"/>
                          </w:rPr>
                          <w:t xml:space="preserve">Здание – </w:t>
                        </w:r>
                        <w:proofErr w:type="gramStart"/>
                        <w:r w:rsidRPr="00A86C36">
                          <w:rPr>
                            <w:rFonts w:ascii="Times New Roman" w:hAnsi="Times New Roman"/>
                            <w:sz w:val="24"/>
                            <w:szCs w:val="24"/>
                          </w:rPr>
                          <w:t>котельная  (</w:t>
                        </w:r>
                        <w:proofErr w:type="gramEnd"/>
                        <w:r w:rsidRPr="00A86C36">
                          <w:rPr>
                            <w:rFonts w:ascii="Times New Roman" w:hAnsi="Times New Roman"/>
                            <w:sz w:val="24"/>
                            <w:szCs w:val="24"/>
                          </w:rPr>
                          <w:t xml:space="preserve">лит. А, А1), назначение: нежилое, 1-этажное, общей площадью 142,7 кв. м, по адресу: Приморский край, Черниговский район, </w:t>
                        </w:r>
                        <w:proofErr w:type="spellStart"/>
                        <w:r w:rsidRPr="00A86C36">
                          <w:rPr>
                            <w:rFonts w:ascii="Times New Roman" w:hAnsi="Times New Roman"/>
                            <w:sz w:val="24"/>
                            <w:szCs w:val="24"/>
                          </w:rPr>
                          <w:t>с.Синий</w:t>
                        </w:r>
                        <w:proofErr w:type="spellEnd"/>
                        <w:r w:rsidRPr="00A86C36">
                          <w:rPr>
                            <w:rFonts w:ascii="Times New Roman" w:hAnsi="Times New Roman"/>
                            <w:sz w:val="24"/>
                            <w:szCs w:val="24"/>
                          </w:rPr>
                          <w:t xml:space="preserve"> Гай, </w:t>
                        </w:r>
                        <w:proofErr w:type="spellStart"/>
                        <w:r w:rsidRPr="00A86C36">
                          <w:rPr>
                            <w:rFonts w:ascii="Times New Roman" w:hAnsi="Times New Roman"/>
                            <w:sz w:val="24"/>
                            <w:szCs w:val="24"/>
                          </w:rPr>
                          <w:t>ул.Советская</w:t>
                        </w:r>
                        <w:proofErr w:type="spellEnd"/>
                        <w:r w:rsidRPr="00A86C36">
                          <w:rPr>
                            <w:rFonts w:ascii="Times New Roman" w:hAnsi="Times New Roman"/>
                            <w:sz w:val="24"/>
                            <w:szCs w:val="24"/>
                          </w:rPr>
                          <w:t>, 7-а</w:t>
                        </w:r>
                      </w:p>
                      <w:p w:rsidR="00BB678F" w:rsidRPr="00A86C36" w:rsidRDefault="00BB678F" w:rsidP="00BB678F">
                        <w:pPr>
                          <w:suppressLineNumbers/>
                          <w:spacing w:after="0"/>
                          <w:ind w:right="232"/>
                          <w:jc w:val="center"/>
                          <w:rPr>
                            <w:rFonts w:ascii="Times New Roman" w:hAnsi="Times New Roman"/>
                            <w:sz w:val="24"/>
                            <w:szCs w:val="24"/>
                          </w:rPr>
                        </w:pPr>
                      </w:p>
                    </w:tc>
                    <w:tc>
                      <w:tcPr>
                        <w:tcW w:w="4693" w:type="dxa"/>
                        <w:tcBorders>
                          <w:top w:val="single" w:sz="4" w:space="0" w:color="auto"/>
                          <w:left w:val="nil"/>
                          <w:bottom w:val="single" w:sz="4" w:space="0" w:color="auto"/>
                          <w:right w:val="single" w:sz="4" w:space="0" w:color="auto"/>
                        </w:tcBorders>
                        <w:shd w:val="clear" w:color="auto" w:fill="FFFFFF"/>
                      </w:tcPr>
                      <w:p w:rsidR="00BB678F" w:rsidRPr="00A86C36" w:rsidRDefault="00BB678F" w:rsidP="00BB678F">
                        <w:pPr>
                          <w:suppressLineNumbers/>
                          <w:spacing w:after="0"/>
                          <w:ind w:right="232"/>
                          <w:jc w:val="center"/>
                          <w:rPr>
                            <w:rFonts w:ascii="Times New Roman" w:hAnsi="Times New Roman"/>
                            <w:sz w:val="24"/>
                            <w:szCs w:val="24"/>
                          </w:rPr>
                        </w:pPr>
                        <w:r w:rsidRPr="00A86C36">
                          <w:rPr>
                            <w:rFonts w:ascii="Times New Roman" w:hAnsi="Times New Roman"/>
                            <w:sz w:val="24"/>
                            <w:szCs w:val="24"/>
                          </w:rPr>
                          <w:t>Год постройки – 1985</w:t>
                        </w:r>
                      </w:p>
                      <w:p w:rsidR="00BB678F" w:rsidRPr="00A86C36" w:rsidRDefault="00BB678F" w:rsidP="00BB678F">
                        <w:pPr>
                          <w:suppressLineNumbers/>
                          <w:spacing w:after="0"/>
                          <w:ind w:right="232"/>
                          <w:jc w:val="center"/>
                          <w:rPr>
                            <w:rFonts w:ascii="Times New Roman" w:hAnsi="Times New Roman"/>
                            <w:sz w:val="24"/>
                            <w:szCs w:val="24"/>
                          </w:rPr>
                        </w:pPr>
                        <w:r w:rsidRPr="00A86C36">
                          <w:rPr>
                            <w:rFonts w:ascii="Times New Roman" w:hAnsi="Times New Roman"/>
                            <w:sz w:val="24"/>
                            <w:szCs w:val="24"/>
                          </w:rPr>
                          <w:t>Материал – кирпич, монолитный</w:t>
                        </w:r>
                      </w:p>
                      <w:p w:rsidR="00BB678F" w:rsidRPr="00A86C36" w:rsidRDefault="00BB678F" w:rsidP="00BB678F">
                        <w:pPr>
                          <w:suppressLineNumbers/>
                          <w:spacing w:after="0"/>
                          <w:ind w:right="232"/>
                          <w:jc w:val="center"/>
                          <w:rPr>
                            <w:rFonts w:ascii="Times New Roman" w:hAnsi="Times New Roman"/>
                            <w:sz w:val="24"/>
                            <w:szCs w:val="24"/>
                          </w:rPr>
                        </w:pPr>
                        <w:r w:rsidRPr="00A86C36">
                          <w:rPr>
                            <w:rFonts w:ascii="Times New Roman" w:hAnsi="Times New Roman"/>
                            <w:sz w:val="24"/>
                            <w:szCs w:val="24"/>
                          </w:rPr>
                          <w:t>Назначение: нежилое</w:t>
                        </w:r>
                      </w:p>
                      <w:p w:rsidR="00BB678F" w:rsidRPr="00A86C36" w:rsidRDefault="00BB678F" w:rsidP="00BB678F">
                        <w:pPr>
                          <w:suppressLineNumbers/>
                          <w:spacing w:after="0"/>
                          <w:ind w:right="232"/>
                          <w:jc w:val="center"/>
                          <w:rPr>
                            <w:rFonts w:ascii="Times New Roman" w:hAnsi="Times New Roman"/>
                            <w:sz w:val="24"/>
                            <w:szCs w:val="24"/>
                          </w:rPr>
                        </w:pPr>
                        <w:r w:rsidRPr="00A86C36">
                          <w:rPr>
                            <w:rFonts w:ascii="Times New Roman" w:hAnsi="Times New Roman"/>
                            <w:sz w:val="24"/>
                            <w:szCs w:val="24"/>
                          </w:rPr>
                          <w:t>1-этажное, 1985 год постройки</w:t>
                        </w:r>
                      </w:p>
                    </w:tc>
                  </w:tr>
                </w:tbl>
                <w:p w:rsidR="00BB678F" w:rsidRPr="00A86C36" w:rsidRDefault="00BB678F" w:rsidP="00BB678F">
                  <w:pPr>
                    <w:suppressLineNumbers/>
                    <w:spacing w:after="0"/>
                    <w:ind w:right="232"/>
                    <w:jc w:val="center"/>
                    <w:rPr>
                      <w:rFonts w:ascii="Times New Roman" w:hAnsi="Times New Roman"/>
                      <w:sz w:val="24"/>
                      <w:szCs w:val="24"/>
                    </w:rPr>
                  </w:pPr>
                </w:p>
                <w:p w:rsidR="00BB678F" w:rsidRPr="00A86C36" w:rsidRDefault="00BB678F" w:rsidP="00BB678F">
                  <w:pPr>
                    <w:suppressLineNumbers/>
                    <w:spacing w:after="0"/>
                    <w:ind w:right="232"/>
                    <w:jc w:val="center"/>
                    <w:rPr>
                      <w:rFonts w:ascii="Times New Roman" w:hAnsi="Times New Roman"/>
                      <w:sz w:val="24"/>
                      <w:szCs w:val="24"/>
                    </w:rPr>
                  </w:pPr>
                </w:p>
                <w:p w:rsidR="00BB678F" w:rsidRPr="00A86C36" w:rsidRDefault="00BB678F" w:rsidP="00BB678F">
                  <w:pPr>
                    <w:suppressLineNumbers/>
                    <w:spacing w:after="0"/>
                    <w:ind w:right="232"/>
                    <w:jc w:val="center"/>
                    <w:rPr>
                      <w:rFonts w:ascii="Times New Roman" w:hAnsi="Times New Roman"/>
                      <w:b/>
                      <w:sz w:val="24"/>
                      <w:szCs w:val="24"/>
                    </w:rPr>
                  </w:pPr>
                  <w:r w:rsidRPr="00A86C36">
                    <w:rPr>
                      <w:rFonts w:ascii="Times New Roman" w:hAnsi="Times New Roman"/>
                      <w:b/>
                      <w:sz w:val="24"/>
                      <w:szCs w:val="24"/>
                    </w:rPr>
                    <w:t>Тепловые сети</w:t>
                  </w:r>
                </w:p>
                <w:tbl>
                  <w:tblPr>
                    <w:tblW w:w="9472" w:type="dxa"/>
                    <w:tblInd w:w="220" w:type="dxa"/>
                    <w:tblLayout w:type="fixed"/>
                    <w:tblLook w:val="0000" w:firstRow="0" w:lastRow="0" w:firstColumn="0" w:lastColumn="0" w:noHBand="0" w:noVBand="0"/>
                  </w:tblPr>
                  <w:tblGrid>
                    <w:gridCol w:w="567"/>
                    <w:gridCol w:w="4212"/>
                    <w:gridCol w:w="4693"/>
                  </w:tblGrid>
                  <w:tr w:rsidR="00BB678F" w:rsidRPr="00A86C36" w:rsidTr="00D245DF">
                    <w:trPr>
                      <w:trHeight w:val="1158"/>
                    </w:trPr>
                    <w:tc>
                      <w:tcPr>
                        <w:tcW w:w="567" w:type="dxa"/>
                        <w:tcBorders>
                          <w:top w:val="single" w:sz="8" w:space="0" w:color="auto"/>
                          <w:left w:val="single" w:sz="8" w:space="0" w:color="auto"/>
                          <w:bottom w:val="single" w:sz="8" w:space="0" w:color="auto"/>
                          <w:right w:val="single" w:sz="8" w:space="0" w:color="auto"/>
                        </w:tcBorders>
                        <w:shd w:val="clear" w:color="auto" w:fill="auto"/>
                      </w:tcPr>
                      <w:p w:rsidR="00BB678F" w:rsidRPr="00A86C36" w:rsidRDefault="00BB678F" w:rsidP="00BB678F">
                        <w:pPr>
                          <w:suppressLineNumbers/>
                          <w:spacing w:after="0"/>
                          <w:ind w:right="232"/>
                          <w:jc w:val="center"/>
                          <w:rPr>
                            <w:rFonts w:ascii="Times New Roman" w:hAnsi="Times New Roman"/>
                            <w:sz w:val="24"/>
                            <w:szCs w:val="24"/>
                          </w:rPr>
                        </w:pPr>
                        <w:r w:rsidRPr="00A86C36">
                          <w:rPr>
                            <w:rFonts w:ascii="Times New Roman" w:hAnsi="Times New Roman"/>
                            <w:sz w:val="24"/>
                            <w:szCs w:val="24"/>
                          </w:rPr>
                          <w:t>№ п/п</w:t>
                        </w:r>
                      </w:p>
                    </w:tc>
                    <w:tc>
                      <w:tcPr>
                        <w:tcW w:w="4212" w:type="dxa"/>
                        <w:tcBorders>
                          <w:top w:val="single" w:sz="8" w:space="0" w:color="auto"/>
                          <w:left w:val="nil"/>
                          <w:bottom w:val="single" w:sz="8" w:space="0" w:color="auto"/>
                          <w:right w:val="single" w:sz="8" w:space="0" w:color="auto"/>
                        </w:tcBorders>
                        <w:shd w:val="clear" w:color="auto" w:fill="auto"/>
                      </w:tcPr>
                      <w:p w:rsidR="00BB678F" w:rsidRPr="00A86C36" w:rsidRDefault="00BB678F" w:rsidP="00BB678F">
                        <w:pPr>
                          <w:suppressLineNumbers/>
                          <w:spacing w:after="0"/>
                          <w:ind w:right="232"/>
                          <w:jc w:val="center"/>
                          <w:rPr>
                            <w:rFonts w:ascii="Times New Roman" w:hAnsi="Times New Roman"/>
                            <w:sz w:val="24"/>
                            <w:szCs w:val="24"/>
                          </w:rPr>
                        </w:pPr>
                        <w:r w:rsidRPr="00A86C36">
                          <w:rPr>
                            <w:rFonts w:ascii="Times New Roman" w:hAnsi="Times New Roman"/>
                            <w:sz w:val="24"/>
                            <w:szCs w:val="24"/>
                          </w:rPr>
                          <w:t xml:space="preserve">Наименование </w:t>
                        </w:r>
                      </w:p>
                      <w:p w:rsidR="00BB678F" w:rsidRPr="00A86C36" w:rsidRDefault="00BB678F" w:rsidP="00BB678F">
                        <w:pPr>
                          <w:suppressLineNumbers/>
                          <w:spacing w:after="0"/>
                          <w:ind w:right="232"/>
                          <w:jc w:val="center"/>
                          <w:rPr>
                            <w:rFonts w:ascii="Times New Roman" w:hAnsi="Times New Roman"/>
                            <w:sz w:val="24"/>
                            <w:szCs w:val="24"/>
                          </w:rPr>
                        </w:pPr>
                        <w:r w:rsidRPr="00A86C36">
                          <w:rPr>
                            <w:rFonts w:ascii="Times New Roman" w:hAnsi="Times New Roman"/>
                            <w:sz w:val="24"/>
                            <w:szCs w:val="24"/>
                          </w:rPr>
                          <w:t xml:space="preserve">имущества, </w:t>
                        </w:r>
                      </w:p>
                      <w:p w:rsidR="00BB678F" w:rsidRPr="00A86C36" w:rsidRDefault="00BB678F" w:rsidP="00BB678F">
                        <w:pPr>
                          <w:suppressLineNumbers/>
                          <w:spacing w:after="0"/>
                          <w:ind w:right="232"/>
                          <w:jc w:val="center"/>
                          <w:rPr>
                            <w:rFonts w:ascii="Times New Roman" w:hAnsi="Times New Roman"/>
                            <w:sz w:val="24"/>
                            <w:szCs w:val="24"/>
                          </w:rPr>
                        </w:pPr>
                        <w:r w:rsidRPr="00A86C36">
                          <w:rPr>
                            <w:rFonts w:ascii="Times New Roman" w:hAnsi="Times New Roman"/>
                            <w:sz w:val="24"/>
                            <w:szCs w:val="24"/>
                          </w:rPr>
                          <w:t xml:space="preserve">местонахождение, </w:t>
                        </w:r>
                      </w:p>
                      <w:p w:rsidR="00BB678F" w:rsidRPr="00A86C36" w:rsidRDefault="00BB678F" w:rsidP="00BB678F">
                        <w:pPr>
                          <w:suppressLineNumbers/>
                          <w:spacing w:after="0"/>
                          <w:ind w:right="232"/>
                          <w:jc w:val="center"/>
                          <w:rPr>
                            <w:rFonts w:ascii="Times New Roman" w:hAnsi="Times New Roman"/>
                            <w:sz w:val="24"/>
                            <w:szCs w:val="24"/>
                          </w:rPr>
                        </w:pPr>
                        <w:r w:rsidRPr="00A86C36">
                          <w:rPr>
                            <w:rFonts w:ascii="Times New Roman" w:hAnsi="Times New Roman"/>
                            <w:sz w:val="24"/>
                            <w:szCs w:val="24"/>
                          </w:rPr>
                          <w:t>адрес</w:t>
                        </w:r>
                      </w:p>
                    </w:tc>
                    <w:tc>
                      <w:tcPr>
                        <w:tcW w:w="4693" w:type="dxa"/>
                        <w:tcBorders>
                          <w:top w:val="single" w:sz="8" w:space="0" w:color="auto"/>
                          <w:left w:val="nil"/>
                          <w:bottom w:val="single" w:sz="8" w:space="0" w:color="auto"/>
                          <w:right w:val="single" w:sz="8" w:space="0" w:color="auto"/>
                        </w:tcBorders>
                        <w:shd w:val="clear" w:color="auto" w:fill="auto"/>
                      </w:tcPr>
                      <w:p w:rsidR="00BB678F" w:rsidRPr="00A86C36" w:rsidRDefault="00BB678F" w:rsidP="00BB678F">
                        <w:pPr>
                          <w:suppressLineNumbers/>
                          <w:spacing w:after="0"/>
                          <w:ind w:right="232"/>
                          <w:jc w:val="center"/>
                          <w:rPr>
                            <w:rFonts w:ascii="Times New Roman" w:hAnsi="Times New Roman"/>
                            <w:sz w:val="24"/>
                            <w:szCs w:val="24"/>
                          </w:rPr>
                        </w:pPr>
                        <w:r w:rsidRPr="00A86C36">
                          <w:rPr>
                            <w:rFonts w:ascii="Times New Roman" w:hAnsi="Times New Roman"/>
                            <w:sz w:val="24"/>
                            <w:szCs w:val="24"/>
                          </w:rPr>
                          <w:t xml:space="preserve">Характеристика </w:t>
                        </w:r>
                      </w:p>
                      <w:p w:rsidR="00BB678F" w:rsidRPr="00A86C36" w:rsidRDefault="00BB678F" w:rsidP="00BB678F">
                        <w:pPr>
                          <w:suppressLineNumbers/>
                          <w:spacing w:after="0"/>
                          <w:ind w:right="232"/>
                          <w:jc w:val="center"/>
                          <w:rPr>
                            <w:rFonts w:ascii="Times New Roman" w:hAnsi="Times New Roman"/>
                            <w:sz w:val="24"/>
                            <w:szCs w:val="24"/>
                          </w:rPr>
                        </w:pPr>
                        <w:r w:rsidRPr="00A86C36">
                          <w:rPr>
                            <w:rFonts w:ascii="Times New Roman" w:hAnsi="Times New Roman"/>
                            <w:sz w:val="24"/>
                            <w:szCs w:val="24"/>
                          </w:rPr>
                          <w:t xml:space="preserve">имущества </w:t>
                        </w:r>
                      </w:p>
                    </w:tc>
                  </w:tr>
                  <w:tr w:rsidR="00BB678F" w:rsidRPr="00A86C36" w:rsidTr="00D245DF">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678F" w:rsidRPr="00A86C36" w:rsidRDefault="00BB678F" w:rsidP="00BB678F">
                        <w:pPr>
                          <w:suppressLineNumbers/>
                          <w:spacing w:after="0"/>
                          <w:ind w:right="232"/>
                          <w:jc w:val="center"/>
                          <w:rPr>
                            <w:rFonts w:ascii="Times New Roman" w:hAnsi="Times New Roman"/>
                            <w:sz w:val="24"/>
                            <w:szCs w:val="24"/>
                          </w:rPr>
                        </w:pPr>
                        <w:r w:rsidRPr="00A86C36">
                          <w:rPr>
                            <w:rFonts w:ascii="Times New Roman" w:hAnsi="Times New Roman"/>
                            <w:sz w:val="24"/>
                            <w:szCs w:val="24"/>
                          </w:rPr>
                          <w:t>1</w:t>
                        </w:r>
                      </w:p>
                    </w:tc>
                    <w:tc>
                      <w:tcPr>
                        <w:tcW w:w="4212" w:type="dxa"/>
                        <w:tcBorders>
                          <w:top w:val="single" w:sz="4" w:space="0" w:color="auto"/>
                          <w:left w:val="nil"/>
                          <w:bottom w:val="single" w:sz="4" w:space="0" w:color="auto"/>
                          <w:right w:val="nil"/>
                        </w:tcBorders>
                        <w:shd w:val="clear" w:color="auto" w:fill="auto"/>
                        <w:noWrap/>
                        <w:vAlign w:val="bottom"/>
                      </w:tcPr>
                      <w:p w:rsidR="00BB678F" w:rsidRPr="00A86C36" w:rsidRDefault="00BB678F" w:rsidP="00BB678F">
                        <w:pPr>
                          <w:suppressLineNumbers/>
                          <w:spacing w:after="0"/>
                          <w:ind w:right="232"/>
                          <w:jc w:val="center"/>
                          <w:rPr>
                            <w:rFonts w:ascii="Times New Roman" w:hAnsi="Times New Roman"/>
                            <w:sz w:val="24"/>
                            <w:szCs w:val="24"/>
                          </w:rPr>
                        </w:pPr>
                        <w:r w:rsidRPr="00A86C36">
                          <w:rPr>
                            <w:rFonts w:ascii="Times New Roman" w:hAnsi="Times New Roman"/>
                            <w:sz w:val="24"/>
                            <w:szCs w:val="24"/>
                          </w:rPr>
                          <w:t>2</w:t>
                        </w:r>
                      </w:p>
                    </w:tc>
                    <w:tc>
                      <w:tcPr>
                        <w:tcW w:w="4693" w:type="dxa"/>
                        <w:tcBorders>
                          <w:top w:val="single" w:sz="4" w:space="0" w:color="auto"/>
                          <w:left w:val="single" w:sz="4" w:space="0" w:color="auto"/>
                          <w:bottom w:val="single" w:sz="4" w:space="0" w:color="auto"/>
                          <w:right w:val="nil"/>
                        </w:tcBorders>
                        <w:shd w:val="clear" w:color="auto" w:fill="auto"/>
                        <w:noWrap/>
                        <w:vAlign w:val="bottom"/>
                      </w:tcPr>
                      <w:p w:rsidR="00BB678F" w:rsidRPr="00A86C36" w:rsidRDefault="00BB678F" w:rsidP="00BB678F">
                        <w:pPr>
                          <w:suppressLineNumbers/>
                          <w:spacing w:after="0"/>
                          <w:ind w:right="232"/>
                          <w:jc w:val="center"/>
                          <w:rPr>
                            <w:rFonts w:ascii="Times New Roman" w:hAnsi="Times New Roman"/>
                            <w:sz w:val="24"/>
                            <w:szCs w:val="24"/>
                          </w:rPr>
                        </w:pPr>
                        <w:r w:rsidRPr="00A86C36">
                          <w:rPr>
                            <w:rFonts w:ascii="Times New Roman" w:hAnsi="Times New Roman"/>
                            <w:sz w:val="24"/>
                            <w:szCs w:val="24"/>
                          </w:rPr>
                          <w:t>3</w:t>
                        </w:r>
                      </w:p>
                    </w:tc>
                  </w:tr>
                  <w:tr w:rsidR="00BB678F" w:rsidRPr="00A86C36" w:rsidTr="00D245DF">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B678F" w:rsidRPr="00A86C36" w:rsidRDefault="00BB678F" w:rsidP="00BB678F">
                        <w:pPr>
                          <w:suppressLineNumbers/>
                          <w:spacing w:after="0"/>
                          <w:ind w:right="232"/>
                          <w:jc w:val="center"/>
                          <w:rPr>
                            <w:rFonts w:ascii="Times New Roman" w:hAnsi="Times New Roman"/>
                            <w:sz w:val="24"/>
                            <w:szCs w:val="24"/>
                          </w:rPr>
                        </w:pPr>
                        <w:r w:rsidRPr="00A86C36">
                          <w:rPr>
                            <w:rFonts w:ascii="Times New Roman" w:hAnsi="Times New Roman"/>
                            <w:sz w:val="24"/>
                            <w:szCs w:val="24"/>
                          </w:rPr>
                          <w:t>1.</w:t>
                        </w:r>
                      </w:p>
                    </w:tc>
                    <w:tc>
                      <w:tcPr>
                        <w:tcW w:w="4212" w:type="dxa"/>
                        <w:tcBorders>
                          <w:top w:val="single" w:sz="4" w:space="0" w:color="auto"/>
                          <w:left w:val="nil"/>
                          <w:bottom w:val="single" w:sz="4" w:space="0" w:color="auto"/>
                          <w:right w:val="single" w:sz="4" w:space="0" w:color="auto"/>
                        </w:tcBorders>
                        <w:shd w:val="clear" w:color="auto" w:fill="auto"/>
                      </w:tcPr>
                      <w:p w:rsidR="00BB678F" w:rsidRPr="00A86C36" w:rsidRDefault="00BB678F" w:rsidP="00BB678F">
                        <w:pPr>
                          <w:suppressLineNumbers/>
                          <w:spacing w:after="0"/>
                          <w:ind w:right="232"/>
                          <w:jc w:val="center"/>
                          <w:rPr>
                            <w:rFonts w:ascii="Times New Roman" w:hAnsi="Times New Roman"/>
                            <w:sz w:val="24"/>
                            <w:szCs w:val="24"/>
                          </w:rPr>
                        </w:pPr>
                        <w:r w:rsidRPr="00A86C36">
                          <w:rPr>
                            <w:rFonts w:ascii="Times New Roman" w:hAnsi="Times New Roman"/>
                            <w:sz w:val="24"/>
                            <w:szCs w:val="24"/>
                          </w:rPr>
                          <w:t>Тепловые сети котельной №15, протяженность 1552 м., по адресу</w:t>
                        </w:r>
                        <w:proofErr w:type="gramStart"/>
                        <w:r w:rsidRPr="00A86C36">
                          <w:rPr>
                            <w:rFonts w:ascii="Times New Roman" w:hAnsi="Times New Roman"/>
                            <w:sz w:val="24"/>
                            <w:szCs w:val="24"/>
                          </w:rPr>
                          <w:t>: :</w:t>
                        </w:r>
                        <w:proofErr w:type="gramEnd"/>
                        <w:r w:rsidRPr="00A86C36">
                          <w:rPr>
                            <w:rFonts w:ascii="Times New Roman" w:hAnsi="Times New Roman"/>
                            <w:sz w:val="24"/>
                            <w:szCs w:val="24"/>
                          </w:rPr>
                          <w:t xml:space="preserve"> Приморский край, Черниговский район, </w:t>
                        </w:r>
                        <w:proofErr w:type="spellStart"/>
                        <w:r w:rsidRPr="00A86C36">
                          <w:rPr>
                            <w:rFonts w:ascii="Times New Roman" w:hAnsi="Times New Roman"/>
                            <w:sz w:val="24"/>
                            <w:szCs w:val="24"/>
                          </w:rPr>
                          <w:t>с.Дмитриевка</w:t>
                        </w:r>
                        <w:proofErr w:type="spellEnd"/>
                        <w:r w:rsidRPr="00A86C36">
                          <w:rPr>
                            <w:rFonts w:ascii="Times New Roman" w:hAnsi="Times New Roman"/>
                            <w:sz w:val="24"/>
                            <w:szCs w:val="24"/>
                          </w:rPr>
                          <w:t xml:space="preserve">, </w:t>
                        </w:r>
                        <w:proofErr w:type="spellStart"/>
                        <w:r w:rsidRPr="00A86C36">
                          <w:rPr>
                            <w:rFonts w:ascii="Times New Roman" w:hAnsi="Times New Roman"/>
                            <w:sz w:val="24"/>
                            <w:szCs w:val="24"/>
                          </w:rPr>
                          <w:t>ул.Мира</w:t>
                        </w:r>
                        <w:proofErr w:type="spellEnd"/>
                      </w:p>
                      <w:p w:rsidR="00BB678F" w:rsidRPr="00A86C36" w:rsidRDefault="00BB678F" w:rsidP="00BB678F">
                        <w:pPr>
                          <w:suppressLineNumbers/>
                          <w:spacing w:after="0"/>
                          <w:ind w:right="232"/>
                          <w:jc w:val="center"/>
                          <w:rPr>
                            <w:rFonts w:ascii="Times New Roman" w:hAnsi="Times New Roman"/>
                            <w:sz w:val="24"/>
                            <w:szCs w:val="24"/>
                          </w:rPr>
                        </w:pPr>
                      </w:p>
                    </w:tc>
                    <w:tc>
                      <w:tcPr>
                        <w:tcW w:w="4693" w:type="dxa"/>
                        <w:tcBorders>
                          <w:top w:val="single" w:sz="4" w:space="0" w:color="auto"/>
                          <w:left w:val="nil"/>
                          <w:bottom w:val="single" w:sz="4" w:space="0" w:color="auto"/>
                          <w:right w:val="single" w:sz="4" w:space="0" w:color="auto"/>
                        </w:tcBorders>
                        <w:shd w:val="clear" w:color="auto" w:fill="FFFFFF"/>
                      </w:tcPr>
                      <w:p w:rsidR="00BB678F" w:rsidRPr="00A86C36" w:rsidRDefault="00BB678F" w:rsidP="00BB678F">
                        <w:pPr>
                          <w:suppressLineNumbers/>
                          <w:spacing w:after="0"/>
                          <w:ind w:right="232"/>
                          <w:jc w:val="center"/>
                          <w:rPr>
                            <w:rFonts w:ascii="Times New Roman" w:hAnsi="Times New Roman"/>
                            <w:sz w:val="24"/>
                            <w:szCs w:val="24"/>
                          </w:rPr>
                        </w:pPr>
                        <w:r w:rsidRPr="00A86C36">
                          <w:rPr>
                            <w:rFonts w:ascii="Times New Roman" w:hAnsi="Times New Roman"/>
                            <w:sz w:val="24"/>
                            <w:szCs w:val="24"/>
                          </w:rPr>
                          <w:t>Протяженность -</w:t>
                        </w:r>
                      </w:p>
                      <w:p w:rsidR="00BB678F" w:rsidRPr="00A86C36" w:rsidRDefault="00BB678F" w:rsidP="00BB678F">
                        <w:pPr>
                          <w:suppressLineNumbers/>
                          <w:spacing w:after="0"/>
                          <w:ind w:right="232"/>
                          <w:jc w:val="center"/>
                          <w:rPr>
                            <w:rFonts w:ascii="Times New Roman" w:hAnsi="Times New Roman"/>
                            <w:sz w:val="24"/>
                            <w:szCs w:val="24"/>
                          </w:rPr>
                        </w:pPr>
                        <w:r w:rsidRPr="00A86C36">
                          <w:rPr>
                            <w:rFonts w:ascii="Times New Roman" w:hAnsi="Times New Roman"/>
                            <w:sz w:val="24"/>
                            <w:szCs w:val="24"/>
                          </w:rPr>
                          <w:t>1552 м., 1987 год постройки</w:t>
                        </w:r>
                      </w:p>
                      <w:p w:rsidR="00BB678F" w:rsidRPr="00A86C36" w:rsidRDefault="00BB678F" w:rsidP="00BB678F">
                        <w:pPr>
                          <w:suppressLineNumbers/>
                          <w:spacing w:after="0"/>
                          <w:ind w:right="232"/>
                          <w:jc w:val="center"/>
                          <w:rPr>
                            <w:rFonts w:ascii="Times New Roman" w:hAnsi="Times New Roman"/>
                            <w:sz w:val="24"/>
                            <w:szCs w:val="24"/>
                          </w:rPr>
                        </w:pPr>
                      </w:p>
                    </w:tc>
                  </w:tr>
                  <w:tr w:rsidR="00BB678F" w:rsidRPr="00A86C36" w:rsidTr="00D245DF">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B678F" w:rsidRPr="00A86C36" w:rsidRDefault="00BB678F" w:rsidP="00BB678F">
                        <w:pPr>
                          <w:suppressLineNumbers/>
                          <w:spacing w:after="0"/>
                          <w:ind w:right="232"/>
                          <w:jc w:val="center"/>
                          <w:rPr>
                            <w:rFonts w:ascii="Times New Roman" w:hAnsi="Times New Roman"/>
                            <w:sz w:val="24"/>
                            <w:szCs w:val="24"/>
                          </w:rPr>
                        </w:pPr>
                        <w:r w:rsidRPr="00A86C36">
                          <w:rPr>
                            <w:rFonts w:ascii="Times New Roman" w:hAnsi="Times New Roman"/>
                            <w:sz w:val="24"/>
                            <w:szCs w:val="24"/>
                          </w:rPr>
                          <w:t>2.</w:t>
                        </w:r>
                      </w:p>
                    </w:tc>
                    <w:tc>
                      <w:tcPr>
                        <w:tcW w:w="4212" w:type="dxa"/>
                        <w:tcBorders>
                          <w:top w:val="single" w:sz="4" w:space="0" w:color="auto"/>
                          <w:left w:val="nil"/>
                          <w:bottom w:val="single" w:sz="4" w:space="0" w:color="auto"/>
                          <w:right w:val="single" w:sz="4" w:space="0" w:color="auto"/>
                        </w:tcBorders>
                        <w:shd w:val="clear" w:color="auto" w:fill="auto"/>
                      </w:tcPr>
                      <w:p w:rsidR="00BB678F" w:rsidRPr="00A86C36" w:rsidRDefault="00BB678F" w:rsidP="00BB678F">
                        <w:pPr>
                          <w:suppressLineNumbers/>
                          <w:spacing w:after="0"/>
                          <w:ind w:right="232"/>
                          <w:jc w:val="center"/>
                          <w:rPr>
                            <w:rFonts w:ascii="Times New Roman" w:hAnsi="Times New Roman"/>
                            <w:sz w:val="24"/>
                            <w:szCs w:val="24"/>
                          </w:rPr>
                        </w:pPr>
                        <w:r w:rsidRPr="00A86C36">
                          <w:rPr>
                            <w:rFonts w:ascii="Times New Roman" w:hAnsi="Times New Roman"/>
                            <w:sz w:val="24"/>
                            <w:szCs w:val="24"/>
                          </w:rPr>
                          <w:t xml:space="preserve">Тепловые сети, протяженность 683 м., по адресу: Приморский край, Черниговский район, </w:t>
                        </w:r>
                        <w:proofErr w:type="spellStart"/>
                        <w:r w:rsidRPr="00A86C36">
                          <w:rPr>
                            <w:rFonts w:ascii="Times New Roman" w:hAnsi="Times New Roman"/>
                            <w:sz w:val="24"/>
                            <w:szCs w:val="24"/>
                          </w:rPr>
                          <w:t>с.Дмитриевка</w:t>
                        </w:r>
                        <w:proofErr w:type="spellEnd"/>
                        <w:r w:rsidRPr="00A86C36">
                          <w:rPr>
                            <w:rFonts w:ascii="Times New Roman" w:hAnsi="Times New Roman"/>
                            <w:sz w:val="24"/>
                            <w:szCs w:val="24"/>
                          </w:rPr>
                          <w:t xml:space="preserve">, </w:t>
                        </w:r>
                        <w:proofErr w:type="spellStart"/>
                        <w:r w:rsidRPr="00A86C36">
                          <w:rPr>
                            <w:rFonts w:ascii="Times New Roman" w:hAnsi="Times New Roman"/>
                            <w:sz w:val="24"/>
                            <w:szCs w:val="24"/>
                          </w:rPr>
                          <w:t>ул.Советская</w:t>
                        </w:r>
                        <w:proofErr w:type="spellEnd"/>
                        <w:r w:rsidRPr="00A86C36">
                          <w:rPr>
                            <w:rFonts w:ascii="Times New Roman" w:hAnsi="Times New Roman"/>
                            <w:sz w:val="24"/>
                            <w:szCs w:val="24"/>
                          </w:rPr>
                          <w:t xml:space="preserve">, </w:t>
                        </w:r>
                        <w:proofErr w:type="spellStart"/>
                        <w:r w:rsidRPr="00A86C36">
                          <w:rPr>
                            <w:rFonts w:ascii="Times New Roman" w:hAnsi="Times New Roman"/>
                            <w:sz w:val="24"/>
                            <w:szCs w:val="24"/>
                          </w:rPr>
                          <w:t>ул.Ленинская</w:t>
                        </w:r>
                        <w:proofErr w:type="spellEnd"/>
                      </w:p>
                      <w:p w:rsidR="00BB678F" w:rsidRPr="00A86C36" w:rsidRDefault="00BB678F" w:rsidP="00BB678F">
                        <w:pPr>
                          <w:suppressLineNumbers/>
                          <w:spacing w:after="0"/>
                          <w:ind w:right="232"/>
                          <w:jc w:val="center"/>
                          <w:rPr>
                            <w:rFonts w:ascii="Times New Roman" w:hAnsi="Times New Roman"/>
                            <w:sz w:val="24"/>
                            <w:szCs w:val="24"/>
                          </w:rPr>
                        </w:pPr>
                      </w:p>
                    </w:tc>
                    <w:tc>
                      <w:tcPr>
                        <w:tcW w:w="4693" w:type="dxa"/>
                        <w:tcBorders>
                          <w:top w:val="single" w:sz="4" w:space="0" w:color="auto"/>
                          <w:left w:val="nil"/>
                          <w:bottom w:val="single" w:sz="4" w:space="0" w:color="auto"/>
                          <w:right w:val="single" w:sz="4" w:space="0" w:color="auto"/>
                        </w:tcBorders>
                        <w:shd w:val="clear" w:color="auto" w:fill="FFFFFF"/>
                      </w:tcPr>
                      <w:p w:rsidR="00BB678F" w:rsidRPr="00A86C36" w:rsidRDefault="00BB678F" w:rsidP="00BB678F">
                        <w:pPr>
                          <w:suppressLineNumbers/>
                          <w:spacing w:after="0"/>
                          <w:ind w:right="232"/>
                          <w:jc w:val="center"/>
                          <w:rPr>
                            <w:rFonts w:ascii="Times New Roman" w:hAnsi="Times New Roman"/>
                            <w:sz w:val="24"/>
                            <w:szCs w:val="24"/>
                          </w:rPr>
                        </w:pPr>
                        <w:r w:rsidRPr="00A86C36">
                          <w:rPr>
                            <w:rFonts w:ascii="Times New Roman" w:hAnsi="Times New Roman"/>
                            <w:sz w:val="24"/>
                            <w:szCs w:val="24"/>
                          </w:rPr>
                          <w:t xml:space="preserve">Протяженность – </w:t>
                        </w:r>
                      </w:p>
                      <w:p w:rsidR="00BB678F" w:rsidRPr="00A86C36" w:rsidRDefault="00BB678F" w:rsidP="00BB678F">
                        <w:pPr>
                          <w:suppressLineNumbers/>
                          <w:spacing w:after="0"/>
                          <w:ind w:right="232"/>
                          <w:jc w:val="center"/>
                          <w:rPr>
                            <w:rFonts w:ascii="Times New Roman" w:hAnsi="Times New Roman"/>
                            <w:sz w:val="24"/>
                            <w:szCs w:val="24"/>
                          </w:rPr>
                        </w:pPr>
                        <w:r w:rsidRPr="00A86C36">
                          <w:rPr>
                            <w:rFonts w:ascii="Times New Roman" w:hAnsi="Times New Roman"/>
                            <w:sz w:val="24"/>
                            <w:szCs w:val="24"/>
                          </w:rPr>
                          <w:t>683 м., 1966 год постройки</w:t>
                        </w:r>
                      </w:p>
                    </w:tc>
                  </w:tr>
                  <w:tr w:rsidR="00BB678F" w:rsidRPr="00A86C36" w:rsidTr="00D245DF">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B678F" w:rsidRPr="00A86C36" w:rsidRDefault="00A86C36" w:rsidP="00BB678F">
                        <w:pPr>
                          <w:suppressLineNumbers/>
                          <w:spacing w:after="0"/>
                          <w:ind w:right="232"/>
                          <w:jc w:val="center"/>
                          <w:rPr>
                            <w:rFonts w:ascii="Times New Roman" w:hAnsi="Times New Roman"/>
                            <w:sz w:val="24"/>
                            <w:szCs w:val="24"/>
                          </w:rPr>
                        </w:pPr>
                        <w:r w:rsidRPr="00A86C36">
                          <w:rPr>
                            <w:rFonts w:ascii="Times New Roman" w:hAnsi="Times New Roman"/>
                            <w:sz w:val="24"/>
                            <w:szCs w:val="24"/>
                          </w:rPr>
                          <w:tab/>
                        </w:r>
                        <w:r w:rsidR="00BB678F" w:rsidRPr="00A86C36">
                          <w:rPr>
                            <w:rFonts w:ascii="Times New Roman" w:hAnsi="Times New Roman"/>
                            <w:sz w:val="24"/>
                            <w:szCs w:val="24"/>
                          </w:rPr>
                          <w:t>3.</w:t>
                        </w:r>
                      </w:p>
                    </w:tc>
                    <w:tc>
                      <w:tcPr>
                        <w:tcW w:w="4212" w:type="dxa"/>
                        <w:tcBorders>
                          <w:top w:val="single" w:sz="4" w:space="0" w:color="auto"/>
                          <w:left w:val="nil"/>
                          <w:bottom w:val="single" w:sz="4" w:space="0" w:color="auto"/>
                          <w:right w:val="single" w:sz="4" w:space="0" w:color="auto"/>
                        </w:tcBorders>
                        <w:shd w:val="clear" w:color="auto" w:fill="auto"/>
                      </w:tcPr>
                      <w:p w:rsidR="00BB678F" w:rsidRPr="00A86C36" w:rsidRDefault="00BB678F" w:rsidP="00BB678F">
                        <w:pPr>
                          <w:suppressLineNumbers/>
                          <w:spacing w:after="0"/>
                          <w:ind w:right="232"/>
                          <w:jc w:val="center"/>
                          <w:rPr>
                            <w:rFonts w:ascii="Times New Roman" w:hAnsi="Times New Roman"/>
                            <w:sz w:val="24"/>
                            <w:szCs w:val="24"/>
                          </w:rPr>
                        </w:pPr>
                        <w:r w:rsidRPr="00A86C36">
                          <w:rPr>
                            <w:rFonts w:ascii="Times New Roman" w:hAnsi="Times New Roman"/>
                            <w:sz w:val="24"/>
                            <w:szCs w:val="24"/>
                          </w:rPr>
                          <w:t xml:space="preserve">Тепловые сети, протяженность 416 м., по адресу: Приморский край, Черниговский район, с. </w:t>
                        </w:r>
                        <w:proofErr w:type="spellStart"/>
                        <w:r w:rsidRPr="00A86C36">
                          <w:rPr>
                            <w:rFonts w:ascii="Times New Roman" w:hAnsi="Times New Roman"/>
                            <w:sz w:val="24"/>
                            <w:szCs w:val="24"/>
                          </w:rPr>
                          <w:t>Меркушевка</w:t>
                        </w:r>
                        <w:proofErr w:type="spellEnd"/>
                        <w:r w:rsidRPr="00A86C36">
                          <w:rPr>
                            <w:rFonts w:ascii="Times New Roman" w:hAnsi="Times New Roman"/>
                            <w:sz w:val="24"/>
                            <w:szCs w:val="24"/>
                          </w:rPr>
                          <w:t xml:space="preserve">, </w:t>
                        </w:r>
                        <w:proofErr w:type="spellStart"/>
                        <w:r w:rsidRPr="00A86C36">
                          <w:rPr>
                            <w:rFonts w:ascii="Times New Roman" w:hAnsi="Times New Roman"/>
                            <w:sz w:val="24"/>
                            <w:szCs w:val="24"/>
                          </w:rPr>
                          <w:t>ул.Центральная</w:t>
                        </w:r>
                        <w:proofErr w:type="spellEnd"/>
                      </w:p>
                    </w:tc>
                    <w:tc>
                      <w:tcPr>
                        <w:tcW w:w="4693" w:type="dxa"/>
                        <w:tcBorders>
                          <w:top w:val="single" w:sz="4" w:space="0" w:color="auto"/>
                          <w:left w:val="nil"/>
                          <w:bottom w:val="single" w:sz="4" w:space="0" w:color="auto"/>
                          <w:right w:val="single" w:sz="4" w:space="0" w:color="auto"/>
                        </w:tcBorders>
                        <w:shd w:val="clear" w:color="auto" w:fill="FFFFFF"/>
                      </w:tcPr>
                      <w:p w:rsidR="00BB678F" w:rsidRPr="00A86C36" w:rsidRDefault="00BB678F" w:rsidP="00BB678F">
                        <w:pPr>
                          <w:suppressLineNumbers/>
                          <w:spacing w:after="0"/>
                          <w:ind w:right="232"/>
                          <w:jc w:val="center"/>
                          <w:rPr>
                            <w:rFonts w:ascii="Times New Roman" w:hAnsi="Times New Roman"/>
                            <w:sz w:val="24"/>
                            <w:szCs w:val="24"/>
                          </w:rPr>
                        </w:pPr>
                        <w:r w:rsidRPr="00A86C36">
                          <w:rPr>
                            <w:rFonts w:ascii="Times New Roman" w:hAnsi="Times New Roman"/>
                            <w:sz w:val="24"/>
                            <w:szCs w:val="24"/>
                          </w:rPr>
                          <w:t xml:space="preserve">Протяженность – </w:t>
                        </w:r>
                      </w:p>
                      <w:p w:rsidR="00BB678F" w:rsidRPr="00A86C36" w:rsidRDefault="00BB678F" w:rsidP="00BB678F">
                        <w:pPr>
                          <w:suppressLineNumbers/>
                          <w:spacing w:after="0"/>
                          <w:ind w:right="232"/>
                          <w:jc w:val="center"/>
                          <w:rPr>
                            <w:rFonts w:ascii="Times New Roman" w:hAnsi="Times New Roman"/>
                            <w:sz w:val="24"/>
                            <w:szCs w:val="24"/>
                          </w:rPr>
                        </w:pPr>
                        <w:r w:rsidRPr="00A86C36">
                          <w:rPr>
                            <w:rFonts w:ascii="Times New Roman" w:hAnsi="Times New Roman"/>
                            <w:sz w:val="24"/>
                            <w:szCs w:val="24"/>
                          </w:rPr>
                          <w:t>416 м., 1988 год постройки</w:t>
                        </w:r>
                      </w:p>
                    </w:tc>
                  </w:tr>
                  <w:tr w:rsidR="00BB678F" w:rsidRPr="00A86C36" w:rsidTr="00D245DF">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B678F" w:rsidRPr="00A86C36" w:rsidRDefault="00BB678F" w:rsidP="00BB678F">
                        <w:pPr>
                          <w:suppressLineNumbers/>
                          <w:spacing w:after="0"/>
                          <w:ind w:right="232"/>
                          <w:jc w:val="center"/>
                          <w:rPr>
                            <w:rFonts w:ascii="Times New Roman" w:hAnsi="Times New Roman"/>
                            <w:sz w:val="24"/>
                            <w:szCs w:val="24"/>
                          </w:rPr>
                        </w:pPr>
                        <w:r w:rsidRPr="00A86C36">
                          <w:rPr>
                            <w:rFonts w:ascii="Times New Roman" w:hAnsi="Times New Roman"/>
                            <w:sz w:val="24"/>
                            <w:szCs w:val="24"/>
                          </w:rPr>
                          <w:tab/>
                        </w:r>
                        <w:r w:rsidRPr="00A86C36">
                          <w:rPr>
                            <w:rFonts w:ascii="Times New Roman" w:hAnsi="Times New Roman"/>
                            <w:sz w:val="24"/>
                            <w:szCs w:val="24"/>
                          </w:rPr>
                          <w:tab/>
                          <w:t>4.</w:t>
                        </w:r>
                      </w:p>
                    </w:tc>
                    <w:tc>
                      <w:tcPr>
                        <w:tcW w:w="4212" w:type="dxa"/>
                        <w:tcBorders>
                          <w:top w:val="single" w:sz="4" w:space="0" w:color="auto"/>
                          <w:left w:val="nil"/>
                          <w:bottom w:val="single" w:sz="4" w:space="0" w:color="auto"/>
                          <w:right w:val="single" w:sz="4" w:space="0" w:color="auto"/>
                        </w:tcBorders>
                        <w:shd w:val="clear" w:color="auto" w:fill="auto"/>
                      </w:tcPr>
                      <w:p w:rsidR="00BB678F" w:rsidRPr="00A86C36" w:rsidRDefault="00BB678F" w:rsidP="00BB678F">
                        <w:pPr>
                          <w:suppressLineNumbers/>
                          <w:spacing w:after="0"/>
                          <w:ind w:right="232"/>
                          <w:jc w:val="center"/>
                          <w:rPr>
                            <w:rFonts w:ascii="Times New Roman" w:hAnsi="Times New Roman"/>
                            <w:sz w:val="24"/>
                            <w:szCs w:val="24"/>
                          </w:rPr>
                        </w:pPr>
                        <w:r w:rsidRPr="00A86C36">
                          <w:rPr>
                            <w:rFonts w:ascii="Times New Roman" w:hAnsi="Times New Roman"/>
                            <w:sz w:val="24"/>
                            <w:szCs w:val="24"/>
                          </w:rPr>
                          <w:t xml:space="preserve">Теплотрасса, протяженность 363 м, по адресу: Приморский край, Черниговский район, </w:t>
                        </w:r>
                        <w:proofErr w:type="spellStart"/>
                        <w:r w:rsidRPr="00A86C36">
                          <w:rPr>
                            <w:rFonts w:ascii="Times New Roman" w:hAnsi="Times New Roman"/>
                            <w:sz w:val="24"/>
                            <w:szCs w:val="24"/>
                          </w:rPr>
                          <w:t>с.Синий</w:t>
                        </w:r>
                        <w:proofErr w:type="spellEnd"/>
                        <w:r w:rsidRPr="00A86C36">
                          <w:rPr>
                            <w:rFonts w:ascii="Times New Roman" w:hAnsi="Times New Roman"/>
                            <w:sz w:val="24"/>
                            <w:szCs w:val="24"/>
                          </w:rPr>
                          <w:t xml:space="preserve"> Гай, </w:t>
                        </w:r>
                        <w:proofErr w:type="spellStart"/>
                        <w:r w:rsidRPr="00A86C36">
                          <w:rPr>
                            <w:rFonts w:ascii="Times New Roman" w:hAnsi="Times New Roman"/>
                            <w:sz w:val="24"/>
                            <w:szCs w:val="24"/>
                          </w:rPr>
                          <w:t>ул.Советская</w:t>
                        </w:r>
                        <w:proofErr w:type="spellEnd"/>
                        <w:r w:rsidRPr="00A86C36">
                          <w:rPr>
                            <w:rFonts w:ascii="Times New Roman" w:hAnsi="Times New Roman"/>
                            <w:sz w:val="24"/>
                            <w:szCs w:val="24"/>
                          </w:rPr>
                          <w:t xml:space="preserve">, </w:t>
                        </w:r>
                        <w:proofErr w:type="spellStart"/>
                        <w:r w:rsidRPr="00A86C36">
                          <w:rPr>
                            <w:rFonts w:ascii="Times New Roman" w:hAnsi="Times New Roman"/>
                            <w:sz w:val="24"/>
                            <w:szCs w:val="24"/>
                          </w:rPr>
                          <w:t>ул.Школьная</w:t>
                        </w:r>
                        <w:proofErr w:type="spellEnd"/>
                      </w:p>
                    </w:tc>
                    <w:tc>
                      <w:tcPr>
                        <w:tcW w:w="4693" w:type="dxa"/>
                        <w:tcBorders>
                          <w:top w:val="single" w:sz="4" w:space="0" w:color="auto"/>
                          <w:left w:val="nil"/>
                          <w:bottom w:val="single" w:sz="4" w:space="0" w:color="auto"/>
                          <w:right w:val="single" w:sz="4" w:space="0" w:color="auto"/>
                        </w:tcBorders>
                        <w:shd w:val="clear" w:color="auto" w:fill="FFFFFF"/>
                      </w:tcPr>
                      <w:p w:rsidR="00BB678F" w:rsidRPr="00A86C36" w:rsidRDefault="00BB678F" w:rsidP="00BB678F">
                        <w:pPr>
                          <w:suppressLineNumbers/>
                          <w:spacing w:after="0"/>
                          <w:ind w:right="232"/>
                          <w:jc w:val="center"/>
                          <w:rPr>
                            <w:rFonts w:ascii="Times New Roman" w:hAnsi="Times New Roman"/>
                            <w:sz w:val="24"/>
                            <w:szCs w:val="24"/>
                          </w:rPr>
                        </w:pPr>
                        <w:r w:rsidRPr="00A86C36">
                          <w:rPr>
                            <w:rFonts w:ascii="Times New Roman" w:hAnsi="Times New Roman"/>
                            <w:sz w:val="24"/>
                            <w:szCs w:val="24"/>
                          </w:rPr>
                          <w:t xml:space="preserve">Протяженность – </w:t>
                        </w:r>
                      </w:p>
                      <w:p w:rsidR="00BB678F" w:rsidRPr="00A86C36" w:rsidRDefault="00BB678F" w:rsidP="00BB678F">
                        <w:pPr>
                          <w:suppressLineNumbers/>
                          <w:spacing w:after="0"/>
                          <w:ind w:right="232"/>
                          <w:jc w:val="center"/>
                          <w:rPr>
                            <w:rFonts w:ascii="Times New Roman" w:hAnsi="Times New Roman"/>
                            <w:sz w:val="24"/>
                            <w:szCs w:val="24"/>
                          </w:rPr>
                        </w:pPr>
                        <w:r w:rsidRPr="00A86C36">
                          <w:rPr>
                            <w:rFonts w:ascii="Times New Roman" w:hAnsi="Times New Roman"/>
                            <w:sz w:val="24"/>
                            <w:szCs w:val="24"/>
                          </w:rPr>
                          <w:t>363 м., 1966 год постройки</w:t>
                        </w:r>
                      </w:p>
                    </w:tc>
                  </w:tr>
                </w:tbl>
                <w:p w:rsidR="00BB678F" w:rsidRPr="00A86C36" w:rsidRDefault="00BB678F" w:rsidP="00BB678F">
                  <w:pPr>
                    <w:suppressLineNumbers/>
                    <w:spacing w:after="0"/>
                    <w:ind w:right="232"/>
                    <w:jc w:val="center"/>
                    <w:rPr>
                      <w:rFonts w:ascii="Times New Roman" w:hAnsi="Times New Roman"/>
                      <w:sz w:val="24"/>
                      <w:szCs w:val="24"/>
                    </w:rPr>
                  </w:pPr>
                </w:p>
                <w:p w:rsidR="00BB678F" w:rsidRPr="00A86C36" w:rsidRDefault="00BB678F" w:rsidP="00BB678F">
                  <w:pPr>
                    <w:suppressLineNumbers/>
                    <w:spacing w:after="0"/>
                    <w:ind w:right="232"/>
                    <w:jc w:val="center"/>
                    <w:rPr>
                      <w:rFonts w:ascii="Times New Roman" w:hAnsi="Times New Roman"/>
                      <w:sz w:val="24"/>
                      <w:szCs w:val="24"/>
                    </w:rPr>
                  </w:pPr>
                </w:p>
                <w:p w:rsidR="00BB678F" w:rsidRPr="00A86C36" w:rsidRDefault="00BB678F" w:rsidP="00BB678F">
                  <w:pPr>
                    <w:suppressLineNumbers/>
                    <w:spacing w:after="0"/>
                    <w:ind w:right="232"/>
                    <w:rPr>
                      <w:rFonts w:ascii="Times New Roman" w:hAnsi="Times New Roman"/>
                      <w:sz w:val="24"/>
                      <w:szCs w:val="24"/>
                    </w:rPr>
                  </w:pPr>
                  <w:r w:rsidRPr="00A86C36">
                    <w:rPr>
                      <w:rFonts w:ascii="Times New Roman" w:hAnsi="Times New Roman"/>
                      <w:sz w:val="24"/>
                      <w:szCs w:val="24"/>
                    </w:rPr>
                    <w:t xml:space="preserve">4. По </w:t>
                  </w:r>
                  <w:proofErr w:type="spellStart"/>
                  <w:r w:rsidRPr="00A86C36">
                    <w:rPr>
                      <w:rFonts w:ascii="Times New Roman" w:hAnsi="Times New Roman"/>
                      <w:sz w:val="24"/>
                      <w:szCs w:val="24"/>
                    </w:rPr>
                    <w:t>Снегуровскому</w:t>
                  </w:r>
                  <w:proofErr w:type="spellEnd"/>
                  <w:r w:rsidRPr="00A86C36">
                    <w:rPr>
                      <w:rFonts w:ascii="Times New Roman" w:hAnsi="Times New Roman"/>
                      <w:sz w:val="24"/>
                      <w:szCs w:val="24"/>
                    </w:rPr>
                    <w:t xml:space="preserve"> сельскому поселению.</w:t>
                  </w:r>
                </w:p>
                <w:p w:rsidR="00BB678F" w:rsidRPr="00A86C36" w:rsidRDefault="00BB678F" w:rsidP="00A86C36">
                  <w:pPr>
                    <w:suppressLineNumbers/>
                    <w:spacing w:after="0"/>
                    <w:ind w:right="232"/>
                    <w:rPr>
                      <w:rFonts w:ascii="Times New Roman" w:hAnsi="Times New Roman"/>
                      <w:sz w:val="24"/>
                      <w:szCs w:val="24"/>
                    </w:rPr>
                  </w:pPr>
                  <w:r w:rsidRPr="00A86C36">
                    <w:rPr>
                      <w:rFonts w:ascii="Times New Roman" w:hAnsi="Times New Roman"/>
                      <w:sz w:val="24"/>
                      <w:szCs w:val="24"/>
                    </w:rPr>
                    <w:t>Котельная</w:t>
                  </w:r>
                </w:p>
                <w:p w:rsidR="00A86C36" w:rsidRPr="00A86C36" w:rsidRDefault="00A86C36" w:rsidP="00A86C36">
                  <w:pPr>
                    <w:suppressLineNumbers/>
                    <w:spacing w:after="0"/>
                    <w:ind w:right="232"/>
                    <w:rPr>
                      <w:rFonts w:ascii="Times New Roman" w:hAnsi="Times New Roman"/>
                      <w:sz w:val="24"/>
                      <w:szCs w:val="24"/>
                    </w:rPr>
                  </w:pPr>
                </w:p>
                <w:p w:rsidR="00A86C36" w:rsidRPr="00A86C36" w:rsidRDefault="00A86C36" w:rsidP="00A86C36">
                  <w:pPr>
                    <w:rPr>
                      <w:rFonts w:ascii="Times New Roman" w:hAnsi="Times New Roman"/>
                      <w:sz w:val="24"/>
                      <w:szCs w:val="24"/>
                    </w:rPr>
                  </w:pPr>
                </w:p>
              </w:tc>
              <w:tc>
                <w:tcPr>
                  <w:tcW w:w="360" w:type="dxa"/>
                </w:tcPr>
                <w:p w:rsidR="00BB678F" w:rsidRPr="00A86C36" w:rsidRDefault="00BB678F">
                  <w:pPr>
                    <w:rPr>
                      <w:rFonts w:ascii="Times New Roman" w:hAnsi="Times New Roman"/>
                      <w:sz w:val="24"/>
                      <w:szCs w:val="24"/>
                    </w:rPr>
                  </w:pPr>
                  <w:r w:rsidRPr="00A86C36">
                    <w:rPr>
                      <w:rFonts w:ascii="Times New Roman" w:hAnsi="Times New Roman"/>
                      <w:sz w:val="24"/>
                      <w:szCs w:val="24"/>
                    </w:rPr>
                    <w:lastRenderedPageBreak/>
                    <w:tab/>
                  </w:r>
                  <w:r w:rsidRPr="00A86C36">
                    <w:rPr>
                      <w:rFonts w:ascii="Times New Roman" w:hAnsi="Times New Roman"/>
                      <w:sz w:val="24"/>
                      <w:szCs w:val="24"/>
                    </w:rPr>
                    <w:tab/>
                  </w:r>
                  <w:r w:rsidR="00A86C36" w:rsidRPr="00A86C36">
                    <w:rPr>
                      <w:rFonts w:ascii="Times New Roman" w:hAnsi="Times New Roman"/>
                      <w:sz w:val="24"/>
                      <w:szCs w:val="24"/>
                    </w:rPr>
                    <w:tab/>
                  </w:r>
                </w:p>
              </w:tc>
            </w:tr>
            <w:tr w:rsidR="00BB678F" w:rsidRPr="00A86C36" w:rsidTr="00A86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15" w:type="dxa"/>
                <w:wAfter w:w="5896" w:type="dxa"/>
                <w:trHeight w:val="1959"/>
              </w:trPr>
              <w:tc>
                <w:tcPr>
                  <w:tcW w:w="545" w:type="dxa"/>
                  <w:tcBorders>
                    <w:top w:val="single" w:sz="8" w:space="0" w:color="auto"/>
                    <w:left w:val="single" w:sz="8" w:space="0" w:color="auto"/>
                    <w:bottom w:val="single" w:sz="8" w:space="0" w:color="auto"/>
                    <w:right w:val="single" w:sz="8" w:space="0" w:color="auto"/>
                  </w:tcBorders>
                  <w:shd w:val="clear" w:color="auto" w:fill="auto"/>
                </w:tcPr>
                <w:p w:rsidR="00BB678F" w:rsidRPr="00A86C36" w:rsidRDefault="00BB678F" w:rsidP="00A86C36">
                  <w:pPr>
                    <w:suppressLineNumbers/>
                    <w:spacing w:after="0" w:line="240" w:lineRule="auto"/>
                    <w:ind w:right="232"/>
                    <w:jc w:val="center"/>
                    <w:rPr>
                      <w:rFonts w:ascii="Times New Roman" w:hAnsi="Times New Roman"/>
                      <w:sz w:val="24"/>
                      <w:szCs w:val="24"/>
                    </w:rPr>
                  </w:pPr>
                  <w:r w:rsidRPr="00A86C36">
                    <w:rPr>
                      <w:rFonts w:ascii="Times New Roman" w:hAnsi="Times New Roman"/>
                      <w:sz w:val="24"/>
                      <w:szCs w:val="24"/>
                    </w:rPr>
                    <w:lastRenderedPageBreak/>
                    <w:t xml:space="preserve"> п/п</w:t>
                  </w:r>
                </w:p>
              </w:tc>
              <w:tc>
                <w:tcPr>
                  <w:tcW w:w="4210" w:type="dxa"/>
                  <w:tcBorders>
                    <w:top w:val="single" w:sz="8" w:space="0" w:color="auto"/>
                    <w:left w:val="nil"/>
                    <w:bottom w:val="single" w:sz="8" w:space="0" w:color="auto"/>
                    <w:right w:val="single" w:sz="8" w:space="0" w:color="auto"/>
                  </w:tcBorders>
                  <w:shd w:val="clear" w:color="auto" w:fill="auto"/>
                </w:tcPr>
                <w:p w:rsidR="00BB678F" w:rsidRPr="00A86C36" w:rsidRDefault="00BB678F" w:rsidP="00A86C36">
                  <w:pPr>
                    <w:suppressLineNumbers/>
                    <w:spacing w:after="0" w:line="240" w:lineRule="auto"/>
                    <w:ind w:right="232"/>
                    <w:jc w:val="center"/>
                    <w:rPr>
                      <w:rFonts w:ascii="Times New Roman" w:hAnsi="Times New Roman"/>
                      <w:sz w:val="24"/>
                      <w:szCs w:val="24"/>
                    </w:rPr>
                  </w:pPr>
                  <w:r w:rsidRPr="00A86C36">
                    <w:rPr>
                      <w:rFonts w:ascii="Times New Roman" w:hAnsi="Times New Roman"/>
                      <w:sz w:val="24"/>
                      <w:szCs w:val="24"/>
                    </w:rPr>
                    <w:t xml:space="preserve">Наименование </w:t>
                  </w:r>
                </w:p>
                <w:p w:rsidR="00BB678F" w:rsidRPr="00A86C36" w:rsidRDefault="00BB678F" w:rsidP="00A86C36">
                  <w:pPr>
                    <w:suppressLineNumbers/>
                    <w:spacing w:after="0" w:line="240" w:lineRule="auto"/>
                    <w:ind w:right="232"/>
                    <w:jc w:val="center"/>
                    <w:rPr>
                      <w:rFonts w:ascii="Times New Roman" w:hAnsi="Times New Roman"/>
                      <w:sz w:val="24"/>
                      <w:szCs w:val="24"/>
                    </w:rPr>
                  </w:pPr>
                  <w:r w:rsidRPr="00A86C36">
                    <w:rPr>
                      <w:rFonts w:ascii="Times New Roman" w:hAnsi="Times New Roman"/>
                      <w:sz w:val="24"/>
                      <w:szCs w:val="24"/>
                    </w:rPr>
                    <w:t xml:space="preserve">имущества, </w:t>
                  </w:r>
                </w:p>
                <w:p w:rsidR="00BB678F" w:rsidRPr="00A86C36" w:rsidRDefault="00BB678F" w:rsidP="00A86C36">
                  <w:pPr>
                    <w:suppressLineNumbers/>
                    <w:spacing w:after="0" w:line="240" w:lineRule="auto"/>
                    <w:ind w:right="232"/>
                    <w:jc w:val="center"/>
                    <w:rPr>
                      <w:rFonts w:ascii="Times New Roman" w:hAnsi="Times New Roman"/>
                      <w:sz w:val="24"/>
                      <w:szCs w:val="24"/>
                    </w:rPr>
                  </w:pPr>
                  <w:r w:rsidRPr="00A86C36">
                    <w:rPr>
                      <w:rFonts w:ascii="Times New Roman" w:hAnsi="Times New Roman"/>
                      <w:sz w:val="24"/>
                      <w:szCs w:val="24"/>
                    </w:rPr>
                    <w:t xml:space="preserve">местонахождение, </w:t>
                  </w:r>
                </w:p>
                <w:p w:rsidR="00BB678F" w:rsidRPr="00A86C36" w:rsidRDefault="00BB678F" w:rsidP="00A86C36">
                  <w:pPr>
                    <w:suppressLineNumbers/>
                    <w:spacing w:after="0" w:line="240" w:lineRule="auto"/>
                    <w:ind w:right="232"/>
                    <w:jc w:val="center"/>
                    <w:rPr>
                      <w:rFonts w:ascii="Times New Roman" w:hAnsi="Times New Roman"/>
                      <w:sz w:val="24"/>
                      <w:szCs w:val="24"/>
                    </w:rPr>
                  </w:pPr>
                  <w:r w:rsidRPr="00A86C36">
                    <w:rPr>
                      <w:rFonts w:ascii="Times New Roman" w:hAnsi="Times New Roman"/>
                      <w:sz w:val="24"/>
                      <w:szCs w:val="24"/>
                    </w:rPr>
                    <w:t>адрес</w:t>
                  </w:r>
                </w:p>
              </w:tc>
              <w:tc>
                <w:tcPr>
                  <w:tcW w:w="4835" w:type="dxa"/>
                  <w:tcBorders>
                    <w:top w:val="single" w:sz="8" w:space="0" w:color="auto"/>
                    <w:left w:val="nil"/>
                    <w:bottom w:val="single" w:sz="8" w:space="0" w:color="auto"/>
                    <w:right w:val="single" w:sz="8" w:space="0" w:color="auto"/>
                  </w:tcBorders>
                  <w:shd w:val="clear" w:color="auto" w:fill="auto"/>
                </w:tcPr>
                <w:p w:rsidR="00BB678F" w:rsidRPr="00A86C36" w:rsidRDefault="00BB678F" w:rsidP="00A86C36">
                  <w:pPr>
                    <w:suppressLineNumbers/>
                    <w:spacing w:after="0" w:line="240" w:lineRule="auto"/>
                    <w:ind w:right="232"/>
                    <w:jc w:val="center"/>
                    <w:rPr>
                      <w:rFonts w:ascii="Times New Roman" w:hAnsi="Times New Roman"/>
                      <w:sz w:val="24"/>
                      <w:szCs w:val="24"/>
                    </w:rPr>
                  </w:pPr>
                  <w:r w:rsidRPr="00A86C36">
                    <w:rPr>
                      <w:rFonts w:ascii="Times New Roman" w:hAnsi="Times New Roman"/>
                      <w:sz w:val="24"/>
                      <w:szCs w:val="24"/>
                    </w:rPr>
                    <w:t xml:space="preserve">Характеристика </w:t>
                  </w:r>
                </w:p>
                <w:p w:rsidR="00BB678F" w:rsidRPr="00A86C36" w:rsidRDefault="00BB678F" w:rsidP="00A86C36">
                  <w:pPr>
                    <w:suppressLineNumbers/>
                    <w:spacing w:after="0" w:line="240" w:lineRule="auto"/>
                    <w:ind w:right="232"/>
                    <w:jc w:val="center"/>
                    <w:rPr>
                      <w:rFonts w:ascii="Times New Roman" w:hAnsi="Times New Roman"/>
                      <w:sz w:val="24"/>
                      <w:szCs w:val="24"/>
                    </w:rPr>
                  </w:pPr>
                  <w:r w:rsidRPr="00A86C36">
                    <w:rPr>
                      <w:rFonts w:ascii="Times New Roman" w:hAnsi="Times New Roman"/>
                      <w:sz w:val="24"/>
                      <w:szCs w:val="24"/>
                    </w:rPr>
                    <w:t xml:space="preserve">имущества </w:t>
                  </w:r>
                </w:p>
              </w:tc>
            </w:tr>
            <w:tr w:rsidR="00BB678F" w:rsidRPr="00A86C36" w:rsidTr="00A86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15" w:type="dxa"/>
                <w:wAfter w:w="5896" w:type="dxa"/>
                <w:trHeight w:val="4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678F" w:rsidRPr="00A86C36" w:rsidRDefault="00BB678F" w:rsidP="00BB678F">
                  <w:pPr>
                    <w:suppressLineNumbers/>
                    <w:spacing w:after="0"/>
                    <w:ind w:right="230"/>
                    <w:jc w:val="center"/>
                    <w:rPr>
                      <w:rFonts w:ascii="Times New Roman" w:hAnsi="Times New Roman"/>
                      <w:sz w:val="24"/>
                      <w:szCs w:val="24"/>
                    </w:rPr>
                  </w:pPr>
                  <w:r w:rsidRPr="00A86C36">
                    <w:rPr>
                      <w:rFonts w:ascii="Times New Roman" w:hAnsi="Times New Roman"/>
                      <w:sz w:val="24"/>
                      <w:szCs w:val="24"/>
                    </w:rPr>
                    <w:t>1</w:t>
                  </w:r>
                </w:p>
              </w:tc>
              <w:tc>
                <w:tcPr>
                  <w:tcW w:w="4210" w:type="dxa"/>
                  <w:tcBorders>
                    <w:top w:val="single" w:sz="4" w:space="0" w:color="auto"/>
                    <w:left w:val="nil"/>
                    <w:bottom w:val="single" w:sz="4" w:space="0" w:color="auto"/>
                    <w:right w:val="nil"/>
                  </w:tcBorders>
                  <w:shd w:val="clear" w:color="auto" w:fill="auto"/>
                  <w:noWrap/>
                  <w:vAlign w:val="bottom"/>
                </w:tcPr>
                <w:p w:rsidR="00BB678F" w:rsidRPr="00A86C36" w:rsidRDefault="00BB678F" w:rsidP="00BB678F">
                  <w:pPr>
                    <w:suppressLineNumbers/>
                    <w:spacing w:after="0"/>
                    <w:ind w:right="230"/>
                    <w:jc w:val="center"/>
                    <w:rPr>
                      <w:rFonts w:ascii="Times New Roman" w:hAnsi="Times New Roman"/>
                      <w:sz w:val="24"/>
                      <w:szCs w:val="24"/>
                    </w:rPr>
                  </w:pPr>
                  <w:r w:rsidRPr="00A86C36">
                    <w:rPr>
                      <w:rFonts w:ascii="Times New Roman" w:hAnsi="Times New Roman"/>
                      <w:sz w:val="24"/>
                      <w:szCs w:val="24"/>
                    </w:rPr>
                    <w:t>2</w:t>
                  </w:r>
                </w:p>
              </w:tc>
              <w:tc>
                <w:tcPr>
                  <w:tcW w:w="4835" w:type="dxa"/>
                  <w:tcBorders>
                    <w:top w:val="single" w:sz="4" w:space="0" w:color="auto"/>
                    <w:left w:val="single" w:sz="4" w:space="0" w:color="auto"/>
                    <w:bottom w:val="single" w:sz="4" w:space="0" w:color="auto"/>
                    <w:right w:val="nil"/>
                  </w:tcBorders>
                  <w:shd w:val="clear" w:color="auto" w:fill="auto"/>
                  <w:noWrap/>
                  <w:vAlign w:val="bottom"/>
                </w:tcPr>
                <w:p w:rsidR="00BB678F" w:rsidRPr="00A86C36" w:rsidRDefault="00BB678F" w:rsidP="00BB678F">
                  <w:pPr>
                    <w:suppressLineNumbers/>
                    <w:spacing w:after="0"/>
                    <w:ind w:right="230"/>
                    <w:jc w:val="center"/>
                    <w:rPr>
                      <w:rFonts w:ascii="Times New Roman" w:hAnsi="Times New Roman"/>
                      <w:sz w:val="24"/>
                      <w:szCs w:val="24"/>
                    </w:rPr>
                  </w:pPr>
                  <w:r w:rsidRPr="00A86C36">
                    <w:rPr>
                      <w:rFonts w:ascii="Times New Roman" w:hAnsi="Times New Roman"/>
                      <w:sz w:val="24"/>
                      <w:szCs w:val="24"/>
                    </w:rPr>
                    <w:t>3</w:t>
                  </w:r>
                </w:p>
              </w:tc>
            </w:tr>
            <w:tr w:rsidR="00BB678F" w:rsidRPr="00A86C36" w:rsidTr="00A86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15" w:type="dxa"/>
                <w:wAfter w:w="5896" w:type="dxa"/>
                <w:trHeight w:val="431"/>
              </w:trPr>
              <w:tc>
                <w:tcPr>
                  <w:tcW w:w="545" w:type="dxa"/>
                  <w:tcBorders>
                    <w:top w:val="single" w:sz="4" w:space="0" w:color="auto"/>
                    <w:left w:val="single" w:sz="4" w:space="0" w:color="auto"/>
                    <w:bottom w:val="single" w:sz="4" w:space="0" w:color="auto"/>
                    <w:right w:val="single" w:sz="4" w:space="0" w:color="auto"/>
                  </w:tcBorders>
                  <w:shd w:val="clear" w:color="auto" w:fill="FFFFFF"/>
                </w:tcPr>
                <w:p w:rsidR="00BB678F" w:rsidRPr="00A86C36" w:rsidRDefault="00BB678F" w:rsidP="00BB678F">
                  <w:pPr>
                    <w:suppressLineNumbers/>
                    <w:spacing w:after="0"/>
                    <w:ind w:right="230"/>
                    <w:jc w:val="center"/>
                    <w:rPr>
                      <w:rFonts w:ascii="Times New Roman" w:hAnsi="Times New Roman"/>
                      <w:sz w:val="24"/>
                      <w:szCs w:val="24"/>
                    </w:rPr>
                  </w:pPr>
                  <w:r w:rsidRPr="00A86C36">
                    <w:rPr>
                      <w:rFonts w:ascii="Times New Roman" w:hAnsi="Times New Roman"/>
                      <w:sz w:val="24"/>
                      <w:szCs w:val="24"/>
                    </w:rPr>
                    <w:t>1.</w:t>
                  </w:r>
                </w:p>
              </w:tc>
              <w:tc>
                <w:tcPr>
                  <w:tcW w:w="4210" w:type="dxa"/>
                  <w:tcBorders>
                    <w:top w:val="single" w:sz="4" w:space="0" w:color="auto"/>
                    <w:left w:val="nil"/>
                    <w:bottom w:val="single" w:sz="4" w:space="0" w:color="auto"/>
                    <w:right w:val="single" w:sz="4" w:space="0" w:color="auto"/>
                  </w:tcBorders>
                  <w:shd w:val="clear" w:color="auto" w:fill="FFFFFF"/>
                </w:tcPr>
                <w:p w:rsidR="00BB678F" w:rsidRPr="00A86C36" w:rsidRDefault="00BB678F" w:rsidP="00BB678F">
                  <w:pPr>
                    <w:suppressLineNumbers/>
                    <w:spacing w:after="0"/>
                    <w:ind w:right="230"/>
                    <w:jc w:val="center"/>
                    <w:rPr>
                      <w:rFonts w:ascii="Times New Roman" w:hAnsi="Times New Roman"/>
                      <w:sz w:val="24"/>
                      <w:szCs w:val="24"/>
                    </w:rPr>
                  </w:pPr>
                  <w:r w:rsidRPr="00A86C36">
                    <w:rPr>
                      <w:rFonts w:ascii="Times New Roman" w:hAnsi="Times New Roman"/>
                      <w:sz w:val="24"/>
                      <w:szCs w:val="24"/>
                    </w:rPr>
                    <w:t xml:space="preserve">Здание – </w:t>
                  </w:r>
                  <w:proofErr w:type="gramStart"/>
                  <w:r w:rsidRPr="00A86C36">
                    <w:rPr>
                      <w:rFonts w:ascii="Times New Roman" w:hAnsi="Times New Roman"/>
                      <w:sz w:val="24"/>
                      <w:szCs w:val="24"/>
                    </w:rPr>
                    <w:t>котельная  (</w:t>
                  </w:r>
                  <w:proofErr w:type="gramEnd"/>
                  <w:r w:rsidRPr="00A86C36">
                    <w:rPr>
                      <w:rFonts w:ascii="Times New Roman" w:hAnsi="Times New Roman"/>
                      <w:sz w:val="24"/>
                      <w:szCs w:val="24"/>
                    </w:rPr>
                    <w:t xml:space="preserve">лит. А, А1), назначение: нежилое, 1-этажное, общей площадью 434,9 кв. м, по адресу: Приморский край, Черниговский район, </w:t>
                  </w:r>
                  <w:proofErr w:type="spellStart"/>
                  <w:r w:rsidRPr="00A86C36">
                    <w:rPr>
                      <w:rFonts w:ascii="Times New Roman" w:hAnsi="Times New Roman"/>
                      <w:sz w:val="24"/>
                      <w:szCs w:val="24"/>
                    </w:rPr>
                    <w:t>с.Снегуровка</w:t>
                  </w:r>
                  <w:proofErr w:type="spellEnd"/>
                  <w:r w:rsidRPr="00A86C36">
                    <w:rPr>
                      <w:rFonts w:ascii="Times New Roman" w:hAnsi="Times New Roman"/>
                      <w:sz w:val="24"/>
                      <w:szCs w:val="24"/>
                    </w:rPr>
                    <w:t xml:space="preserve">, </w:t>
                  </w:r>
                  <w:proofErr w:type="spellStart"/>
                  <w:r w:rsidRPr="00A86C36">
                    <w:rPr>
                      <w:rFonts w:ascii="Times New Roman" w:hAnsi="Times New Roman"/>
                      <w:sz w:val="24"/>
                      <w:szCs w:val="24"/>
                    </w:rPr>
                    <w:t>ул.Парковая</w:t>
                  </w:r>
                  <w:proofErr w:type="spellEnd"/>
                  <w:r w:rsidRPr="00A86C36">
                    <w:rPr>
                      <w:rFonts w:ascii="Times New Roman" w:hAnsi="Times New Roman"/>
                      <w:sz w:val="24"/>
                      <w:szCs w:val="24"/>
                    </w:rPr>
                    <w:t>, 14-а</w:t>
                  </w:r>
                </w:p>
                <w:p w:rsidR="00BB678F" w:rsidRPr="00A86C36" w:rsidRDefault="00BB678F" w:rsidP="00BB678F">
                  <w:pPr>
                    <w:suppressLineNumbers/>
                    <w:spacing w:after="0"/>
                    <w:ind w:right="230"/>
                    <w:jc w:val="center"/>
                    <w:rPr>
                      <w:rFonts w:ascii="Times New Roman" w:hAnsi="Times New Roman"/>
                      <w:sz w:val="24"/>
                      <w:szCs w:val="24"/>
                    </w:rPr>
                  </w:pPr>
                </w:p>
              </w:tc>
              <w:tc>
                <w:tcPr>
                  <w:tcW w:w="4835" w:type="dxa"/>
                  <w:tcBorders>
                    <w:top w:val="single" w:sz="4" w:space="0" w:color="auto"/>
                    <w:left w:val="nil"/>
                    <w:bottom w:val="single" w:sz="4" w:space="0" w:color="auto"/>
                    <w:right w:val="single" w:sz="4" w:space="0" w:color="auto"/>
                  </w:tcBorders>
                  <w:shd w:val="clear" w:color="auto" w:fill="FFFFFF"/>
                </w:tcPr>
                <w:p w:rsidR="00BB678F" w:rsidRPr="00A86C36" w:rsidRDefault="00BB678F" w:rsidP="00BB678F">
                  <w:pPr>
                    <w:suppressLineNumbers/>
                    <w:spacing w:after="0"/>
                    <w:ind w:right="230"/>
                    <w:jc w:val="center"/>
                    <w:rPr>
                      <w:rFonts w:ascii="Times New Roman" w:hAnsi="Times New Roman"/>
                      <w:sz w:val="24"/>
                      <w:szCs w:val="24"/>
                    </w:rPr>
                  </w:pPr>
                  <w:r w:rsidRPr="00A86C36">
                    <w:rPr>
                      <w:rFonts w:ascii="Times New Roman" w:hAnsi="Times New Roman"/>
                      <w:sz w:val="24"/>
                      <w:szCs w:val="24"/>
                    </w:rPr>
                    <w:t>Год постройки – 1983</w:t>
                  </w:r>
                </w:p>
                <w:p w:rsidR="00BB678F" w:rsidRPr="00A86C36" w:rsidRDefault="00BB678F" w:rsidP="00BB678F">
                  <w:pPr>
                    <w:suppressLineNumbers/>
                    <w:spacing w:after="0"/>
                    <w:ind w:right="230"/>
                    <w:jc w:val="center"/>
                    <w:rPr>
                      <w:rFonts w:ascii="Times New Roman" w:hAnsi="Times New Roman"/>
                      <w:sz w:val="24"/>
                      <w:szCs w:val="24"/>
                    </w:rPr>
                  </w:pPr>
                  <w:r w:rsidRPr="00A86C36">
                    <w:rPr>
                      <w:rFonts w:ascii="Times New Roman" w:hAnsi="Times New Roman"/>
                      <w:sz w:val="24"/>
                      <w:szCs w:val="24"/>
                    </w:rPr>
                    <w:t>Материал – кирпич, монолитный</w:t>
                  </w:r>
                </w:p>
                <w:p w:rsidR="00BB678F" w:rsidRPr="00A86C36" w:rsidRDefault="00BB678F" w:rsidP="00BB678F">
                  <w:pPr>
                    <w:suppressLineNumbers/>
                    <w:spacing w:after="0"/>
                    <w:ind w:right="230"/>
                    <w:jc w:val="center"/>
                    <w:rPr>
                      <w:rFonts w:ascii="Times New Roman" w:hAnsi="Times New Roman"/>
                      <w:sz w:val="24"/>
                      <w:szCs w:val="24"/>
                    </w:rPr>
                  </w:pPr>
                  <w:r w:rsidRPr="00A86C36">
                    <w:rPr>
                      <w:rFonts w:ascii="Times New Roman" w:hAnsi="Times New Roman"/>
                      <w:sz w:val="24"/>
                      <w:szCs w:val="24"/>
                    </w:rPr>
                    <w:t>Назначение: нежилое</w:t>
                  </w:r>
                </w:p>
                <w:p w:rsidR="00BB678F" w:rsidRPr="00A86C36" w:rsidRDefault="00BB678F" w:rsidP="00BB678F">
                  <w:pPr>
                    <w:suppressLineNumbers/>
                    <w:spacing w:after="0"/>
                    <w:ind w:right="230"/>
                    <w:jc w:val="center"/>
                    <w:rPr>
                      <w:rFonts w:ascii="Times New Roman" w:hAnsi="Times New Roman"/>
                      <w:sz w:val="24"/>
                      <w:szCs w:val="24"/>
                    </w:rPr>
                  </w:pPr>
                  <w:r w:rsidRPr="00A86C36">
                    <w:rPr>
                      <w:rFonts w:ascii="Times New Roman" w:hAnsi="Times New Roman"/>
                      <w:sz w:val="24"/>
                      <w:szCs w:val="24"/>
                    </w:rPr>
                    <w:t>1-этажное, 1983 год постройки</w:t>
                  </w:r>
                </w:p>
              </w:tc>
            </w:tr>
          </w:tbl>
          <w:p w:rsidR="00BB678F" w:rsidRPr="00A86C36" w:rsidRDefault="00BB678F" w:rsidP="00BB678F">
            <w:pPr>
              <w:suppressLineNumbers/>
              <w:spacing w:after="0"/>
              <w:ind w:right="230"/>
              <w:jc w:val="center"/>
              <w:rPr>
                <w:rFonts w:ascii="Times New Roman" w:hAnsi="Times New Roman"/>
                <w:sz w:val="24"/>
                <w:szCs w:val="24"/>
              </w:rPr>
            </w:pPr>
          </w:p>
          <w:p w:rsidR="00BB678F" w:rsidRPr="00A86C36" w:rsidRDefault="00BB678F" w:rsidP="00BB678F">
            <w:pPr>
              <w:suppressLineNumbers/>
              <w:spacing w:after="0"/>
              <w:ind w:right="230"/>
              <w:jc w:val="center"/>
              <w:rPr>
                <w:rFonts w:ascii="Times New Roman" w:hAnsi="Times New Roman"/>
                <w:sz w:val="24"/>
                <w:szCs w:val="24"/>
              </w:rPr>
            </w:pPr>
            <w:r w:rsidRPr="00A86C36">
              <w:rPr>
                <w:rFonts w:ascii="Times New Roman" w:hAnsi="Times New Roman"/>
                <w:sz w:val="24"/>
                <w:szCs w:val="24"/>
              </w:rPr>
              <w:t xml:space="preserve">                                                                                                                              </w:t>
            </w:r>
          </w:p>
          <w:p w:rsidR="00A86C36" w:rsidRPr="00A86C36" w:rsidRDefault="00A86C36" w:rsidP="00A86C36">
            <w:pPr>
              <w:suppressLineNumbers/>
              <w:spacing w:after="0"/>
              <w:ind w:right="230"/>
              <w:jc w:val="center"/>
              <w:rPr>
                <w:rFonts w:ascii="Times New Roman" w:hAnsi="Times New Roman"/>
                <w:sz w:val="24"/>
                <w:szCs w:val="24"/>
              </w:rPr>
            </w:pPr>
            <w:r w:rsidRPr="00A86C36">
              <w:rPr>
                <w:rFonts w:ascii="Times New Roman" w:hAnsi="Times New Roman"/>
                <w:sz w:val="24"/>
                <w:szCs w:val="24"/>
              </w:rPr>
              <w:t>Тепловые сети</w:t>
            </w:r>
          </w:p>
          <w:tbl>
            <w:tblPr>
              <w:tblW w:w="9325" w:type="dxa"/>
              <w:tblInd w:w="225" w:type="dxa"/>
              <w:tblLayout w:type="fixed"/>
              <w:tblLook w:val="0000" w:firstRow="0" w:lastRow="0" w:firstColumn="0" w:lastColumn="0" w:noHBand="0" w:noVBand="0"/>
            </w:tblPr>
            <w:tblGrid>
              <w:gridCol w:w="567"/>
              <w:gridCol w:w="4070"/>
              <w:gridCol w:w="4688"/>
            </w:tblGrid>
            <w:tr w:rsidR="00A86C36" w:rsidRPr="00A86C36" w:rsidTr="00D245DF">
              <w:trPr>
                <w:trHeight w:val="1158"/>
              </w:trPr>
              <w:tc>
                <w:tcPr>
                  <w:tcW w:w="567" w:type="dxa"/>
                  <w:tcBorders>
                    <w:top w:val="single" w:sz="8" w:space="0" w:color="auto"/>
                    <w:left w:val="single" w:sz="8" w:space="0" w:color="auto"/>
                    <w:bottom w:val="single" w:sz="8" w:space="0" w:color="auto"/>
                    <w:right w:val="single" w:sz="8" w:space="0" w:color="auto"/>
                  </w:tcBorders>
                  <w:shd w:val="clear" w:color="auto" w:fill="auto"/>
                </w:tcPr>
                <w:p w:rsidR="00A86C36" w:rsidRPr="00A86C36" w:rsidRDefault="00A86C36" w:rsidP="00A86C36">
                  <w:pPr>
                    <w:suppressLineNumbers/>
                    <w:spacing w:after="0"/>
                    <w:ind w:right="230"/>
                    <w:jc w:val="center"/>
                    <w:rPr>
                      <w:rFonts w:ascii="Times New Roman" w:hAnsi="Times New Roman"/>
                      <w:sz w:val="24"/>
                      <w:szCs w:val="24"/>
                    </w:rPr>
                  </w:pPr>
                  <w:r w:rsidRPr="00A86C36">
                    <w:rPr>
                      <w:rFonts w:ascii="Times New Roman" w:hAnsi="Times New Roman"/>
                      <w:sz w:val="24"/>
                      <w:szCs w:val="24"/>
                    </w:rPr>
                    <w:t>№ п/п</w:t>
                  </w:r>
                </w:p>
              </w:tc>
              <w:tc>
                <w:tcPr>
                  <w:tcW w:w="4070" w:type="dxa"/>
                  <w:tcBorders>
                    <w:top w:val="single" w:sz="8" w:space="0" w:color="auto"/>
                    <w:left w:val="nil"/>
                    <w:bottom w:val="single" w:sz="8" w:space="0" w:color="auto"/>
                    <w:right w:val="single" w:sz="8" w:space="0" w:color="auto"/>
                  </w:tcBorders>
                  <w:shd w:val="clear" w:color="auto" w:fill="auto"/>
                </w:tcPr>
                <w:p w:rsidR="00A86C36" w:rsidRPr="00A86C36" w:rsidRDefault="00A86C36" w:rsidP="00A86C36">
                  <w:pPr>
                    <w:suppressLineNumbers/>
                    <w:spacing w:after="0"/>
                    <w:ind w:right="230"/>
                    <w:jc w:val="center"/>
                    <w:rPr>
                      <w:rFonts w:ascii="Times New Roman" w:hAnsi="Times New Roman"/>
                      <w:sz w:val="24"/>
                      <w:szCs w:val="24"/>
                    </w:rPr>
                  </w:pPr>
                  <w:r w:rsidRPr="00A86C36">
                    <w:rPr>
                      <w:rFonts w:ascii="Times New Roman" w:hAnsi="Times New Roman"/>
                      <w:sz w:val="24"/>
                      <w:szCs w:val="24"/>
                    </w:rPr>
                    <w:t xml:space="preserve">Наименование </w:t>
                  </w:r>
                </w:p>
                <w:p w:rsidR="00A86C36" w:rsidRPr="00A86C36" w:rsidRDefault="00A86C36" w:rsidP="00A86C36">
                  <w:pPr>
                    <w:suppressLineNumbers/>
                    <w:spacing w:after="0"/>
                    <w:ind w:right="230"/>
                    <w:jc w:val="center"/>
                    <w:rPr>
                      <w:rFonts w:ascii="Times New Roman" w:hAnsi="Times New Roman"/>
                      <w:sz w:val="24"/>
                      <w:szCs w:val="24"/>
                    </w:rPr>
                  </w:pPr>
                  <w:r w:rsidRPr="00A86C36">
                    <w:rPr>
                      <w:rFonts w:ascii="Times New Roman" w:hAnsi="Times New Roman"/>
                      <w:sz w:val="24"/>
                      <w:szCs w:val="24"/>
                    </w:rPr>
                    <w:t xml:space="preserve">имущества, </w:t>
                  </w:r>
                </w:p>
                <w:p w:rsidR="00A86C36" w:rsidRPr="00A86C36" w:rsidRDefault="00A86C36" w:rsidP="00A86C36">
                  <w:pPr>
                    <w:suppressLineNumbers/>
                    <w:spacing w:after="0"/>
                    <w:ind w:right="230"/>
                    <w:jc w:val="center"/>
                    <w:rPr>
                      <w:rFonts w:ascii="Times New Roman" w:hAnsi="Times New Roman"/>
                      <w:sz w:val="24"/>
                      <w:szCs w:val="24"/>
                    </w:rPr>
                  </w:pPr>
                  <w:r w:rsidRPr="00A86C36">
                    <w:rPr>
                      <w:rFonts w:ascii="Times New Roman" w:hAnsi="Times New Roman"/>
                      <w:sz w:val="24"/>
                      <w:szCs w:val="24"/>
                    </w:rPr>
                    <w:t xml:space="preserve">местонахождение, </w:t>
                  </w:r>
                </w:p>
                <w:p w:rsidR="00A86C36" w:rsidRPr="00A86C36" w:rsidRDefault="00A86C36" w:rsidP="00A86C36">
                  <w:pPr>
                    <w:suppressLineNumbers/>
                    <w:spacing w:after="0"/>
                    <w:ind w:right="230"/>
                    <w:jc w:val="center"/>
                    <w:rPr>
                      <w:rFonts w:ascii="Times New Roman" w:hAnsi="Times New Roman"/>
                      <w:sz w:val="24"/>
                      <w:szCs w:val="24"/>
                    </w:rPr>
                  </w:pPr>
                  <w:r w:rsidRPr="00A86C36">
                    <w:rPr>
                      <w:rFonts w:ascii="Times New Roman" w:hAnsi="Times New Roman"/>
                      <w:sz w:val="24"/>
                      <w:szCs w:val="24"/>
                    </w:rPr>
                    <w:t>адрес</w:t>
                  </w:r>
                </w:p>
              </w:tc>
              <w:tc>
                <w:tcPr>
                  <w:tcW w:w="4688" w:type="dxa"/>
                  <w:tcBorders>
                    <w:top w:val="single" w:sz="8" w:space="0" w:color="auto"/>
                    <w:left w:val="nil"/>
                    <w:bottom w:val="single" w:sz="8" w:space="0" w:color="auto"/>
                    <w:right w:val="single" w:sz="8" w:space="0" w:color="auto"/>
                  </w:tcBorders>
                  <w:shd w:val="clear" w:color="auto" w:fill="auto"/>
                </w:tcPr>
                <w:p w:rsidR="00A86C36" w:rsidRPr="00A86C36" w:rsidRDefault="00A86C36" w:rsidP="00A86C36">
                  <w:pPr>
                    <w:suppressLineNumbers/>
                    <w:spacing w:after="0"/>
                    <w:ind w:right="230"/>
                    <w:jc w:val="center"/>
                    <w:rPr>
                      <w:rFonts w:ascii="Times New Roman" w:hAnsi="Times New Roman"/>
                      <w:sz w:val="24"/>
                      <w:szCs w:val="24"/>
                    </w:rPr>
                  </w:pPr>
                  <w:r w:rsidRPr="00A86C36">
                    <w:rPr>
                      <w:rFonts w:ascii="Times New Roman" w:hAnsi="Times New Roman"/>
                      <w:sz w:val="24"/>
                      <w:szCs w:val="24"/>
                    </w:rPr>
                    <w:t xml:space="preserve">Характеристика </w:t>
                  </w:r>
                </w:p>
                <w:p w:rsidR="00A86C36" w:rsidRPr="00A86C36" w:rsidRDefault="00A86C36" w:rsidP="00A86C36">
                  <w:pPr>
                    <w:suppressLineNumbers/>
                    <w:spacing w:after="0"/>
                    <w:ind w:right="230"/>
                    <w:jc w:val="center"/>
                    <w:rPr>
                      <w:rFonts w:ascii="Times New Roman" w:hAnsi="Times New Roman"/>
                      <w:sz w:val="24"/>
                      <w:szCs w:val="24"/>
                    </w:rPr>
                  </w:pPr>
                  <w:r w:rsidRPr="00A86C36">
                    <w:rPr>
                      <w:rFonts w:ascii="Times New Roman" w:hAnsi="Times New Roman"/>
                      <w:sz w:val="24"/>
                      <w:szCs w:val="24"/>
                    </w:rPr>
                    <w:t xml:space="preserve">имущества </w:t>
                  </w:r>
                </w:p>
              </w:tc>
            </w:tr>
            <w:tr w:rsidR="00A86C36" w:rsidRPr="00A86C36" w:rsidTr="00D245DF">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6C36" w:rsidRPr="00A86C36" w:rsidRDefault="00A86C36" w:rsidP="00A86C36">
                  <w:pPr>
                    <w:suppressLineNumbers/>
                    <w:spacing w:after="0"/>
                    <w:ind w:right="230"/>
                    <w:jc w:val="center"/>
                    <w:rPr>
                      <w:rFonts w:ascii="Times New Roman" w:hAnsi="Times New Roman"/>
                      <w:sz w:val="24"/>
                      <w:szCs w:val="24"/>
                    </w:rPr>
                  </w:pPr>
                  <w:r w:rsidRPr="00A86C36">
                    <w:rPr>
                      <w:rFonts w:ascii="Times New Roman" w:hAnsi="Times New Roman"/>
                      <w:sz w:val="24"/>
                      <w:szCs w:val="24"/>
                    </w:rPr>
                    <w:t>1</w:t>
                  </w:r>
                </w:p>
              </w:tc>
              <w:tc>
                <w:tcPr>
                  <w:tcW w:w="4070" w:type="dxa"/>
                  <w:tcBorders>
                    <w:top w:val="single" w:sz="4" w:space="0" w:color="auto"/>
                    <w:left w:val="nil"/>
                    <w:bottom w:val="single" w:sz="4" w:space="0" w:color="auto"/>
                    <w:right w:val="nil"/>
                  </w:tcBorders>
                  <w:shd w:val="clear" w:color="auto" w:fill="auto"/>
                  <w:noWrap/>
                  <w:vAlign w:val="bottom"/>
                </w:tcPr>
                <w:p w:rsidR="00A86C36" w:rsidRPr="00A86C36" w:rsidRDefault="00A86C36" w:rsidP="00A86C36">
                  <w:pPr>
                    <w:suppressLineNumbers/>
                    <w:spacing w:after="0"/>
                    <w:ind w:right="230"/>
                    <w:jc w:val="center"/>
                    <w:rPr>
                      <w:rFonts w:ascii="Times New Roman" w:hAnsi="Times New Roman"/>
                      <w:sz w:val="24"/>
                      <w:szCs w:val="24"/>
                    </w:rPr>
                  </w:pPr>
                  <w:r w:rsidRPr="00A86C36">
                    <w:rPr>
                      <w:rFonts w:ascii="Times New Roman" w:hAnsi="Times New Roman"/>
                      <w:sz w:val="24"/>
                      <w:szCs w:val="24"/>
                    </w:rPr>
                    <w:t>2</w:t>
                  </w:r>
                </w:p>
              </w:tc>
              <w:tc>
                <w:tcPr>
                  <w:tcW w:w="4688" w:type="dxa"/>
                  <w:tcBorders>
                    <w:top w:val="single" w:sz="4" w:space="0" w:color="auto"/>
                    <w:left w:val="single" w:sz="4" w:space="0" w:color="auto"/>
                    <w:bottom w:val="single" w:sz="4" w:space="0" w:color="auto"/>
                    <w:right w:val="nil"/>
                  </w:tcBorders>
                  <w:shd w:val="clear" w:color="auto" w:fill="auto"/>
                  <w:noWrap/>
                  <w:vAlign w:val="bottom"/>
                </w:tcPr>
                <w:p w:rsidR="00A86C36" w:rsidRPr="00A86C36" w:rsidRDefault="00A86C36" w:rsidP="00A86C36">
                  <w:pPr>
                    <w:suppressLineNumbers/>
                    <w:spacing w:after="0"/>
                    <w:ind w:right="230"/>
                    <w:jc w:val="center"/>
                    <w:rPr>
                      <w:rFonts w:ascii="Times New Roman" w:hAnsi="Times New Roman"/>
                      <w:sz w:val="24"/>
                      <w:szCs w:val="24"/>
                    </w:rPr>
                  </w:pPr>
                  <w:r w:rsidRPr="00A86C36">
                    <w:rPr>
                      <w:rFonts w:ascii="Times New Roman" w:hAnsi="Times New Roman"/>
                      <w:sz w:val="24"/>
                      <w:szCs w:val="24"/>
                    </w:rPr>
                    <w:t>3</w:t>
                  </w:r>
                </w:p>
              </w:tc>
            </w:tr>
            <w:tr w:rsidR="00A86C36" w:rsidRPr="00A86C36" w:rsidTr="00D245DF">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A86C36" w:rsidRPr="00A86C36" w:rsidRDefault="00A86C36" w:rsidP="00A86C36">
                  <w:pPr>
                    <w:suppressLineNumbers/>
                    <w:spacing w:after="0"/>
                    <w:ind w:right="230"/>
                    <w:jc w:val="center"/>
                    <w:rPr>
                      <w:rFonts w:ascii="Times New Roman" w:hAnsi="Times New Roman"/>
                      <w:sz w:val="24"/>
                      <w:szCs w:val="24"/>
                    </w:rPr>
                  </w:pPr>
                  <w:r w:rsidRPr="00A86C36">
                    <w:rPr>
                      <w:rFonts w:ascii="Times New Roman" w:hAnsi="Times New Roman"/>
                      <w:sz w:val="24"/>
                      <w:szCs w:val="24"/>
                    </w:rPr>
                    <w:t>1.</w:t>
                  </w:r>
                </w:p>
              </w:tc>
              <w:tc>
                <w:tcPr>
                  <w:tcW w:w="4070" w:type="dxa"/>
                  <w:tcBorders>
                    <w:top w:val="single" w:sz="4" w:space="0" w:color="auto"/>
                    <w:left w:val="nil"/>
                    <w:bottom w:val="single" w:sz="4" w:space="0" w:color="auto"/>
                    <w:right w:val="single" w:sz="4" w:space="0" w:color="auto"/>
                  </w:tcBorders>
                  <w:shd w:val="clear" w:color="auto" w:fill="auto"/>
                </w:tcPr>
                <w:p w:rsidR="00A86C36" w:rsidRPr="00A86C36" w:rsidRDefault="00A86C36" w:rsidP="00A86C36">
                  <w:pPr>
                    <w:suppressLineNumbers/>
                    <w:spacing w:after="0"/>
                    <w:ind w:right="230"/>
                    <w:jc w:val="center"/>
                    <w:rPr>
                      <w:rFonts w:ascii="Times New Roman" w:hAnsi="Times New Roman"/>
                      <w:sz w:val="24"/>
                      <w:szCs w:val="24"/>
                    </w:rPr>
                  </w:pPr>
                  <w:r w:rsidRPr="00A86C36">
                    <w:rPr>
                      <w:rFonts w:ascii="Times New Roman" w:hAnsi="Times New Roman"/>
                      <w:sz w:val="24"/>
                      <w:szCs w:val="24"/>
                    </w:rPr>
                    <w:t xml:space="preserve">Тепловая сеть, протяженность 725 м., по адресу: Приморский край, Черниговский район, </w:t>
                  </w:r>
                  <w:proofErr w:type="spellStart"/>
                  <w:r w:rsidRPr="00A86C36">
                    <w:rPr>
                      <w:rFonts w:ascii="Times New Roman" w:hAnsi="Times New Roman"/>
                      <w:sz w:val="24"/>
                      <w:szCs w:val="24"/>
                    </w:rPr>
                    <w:t>с.Снегуровка</w:t>
                  </w:r>
                  <w:proofErr w:type="spellEnd"/>
                  <w:r w:rsidRPr="00A86C36">
                    <w:rPr>
                      <w:rFonts w:ascii="Times New Roman" w:hAnsi="Times New Roman"/>
                      <w:sz w:val="24"/>
                      <w:szCs w:val="24"/>
                    </w:rPr>
                    <w:t xml:space="preserve">, </w:t>
                  </w:r>
                  <w:proofErr w:type="spellStart"/>
                  <w:r w:rsidRPr="00A86C36">
                    <w:rPr>
                      <w:rFonts w:ascii="Times New Roman" w:hAnsi="Times New Roman"/>
                      <w:sz w:val="24"/>
                      <w:szCs w:val="24"/>
                    </w:rPr>
                    <w:t>ул.Парковая</w:t>
                  </w:r>
                  <w:proofErr w:type="spellEnd"/>
                </w:p>
              </w:tc>
              <w:tc>
                <w:tcPr>
                  <w:tcW w:w="4688" w:type="dxa"/>
                  <w:tcBorders>
                    <w:top w:val="single" w:sz="4" w:space="0" w:color="auto"/>
                    <w:left w:val="nil"/>
                    <w:bottom w:val="single" w:sz="4" w:space="0" w:color="auto"/>
                    <w:right w:val="single" w:sz="4" w:space="0" w:color="auto"/>
                  </w:tcBorders>
                  <w:shd w:val="clear" w:color="auto" w:fill="FFFFFF"/>
                </w:tcPr>
                <w:p w:rsidR="00A86C36" w:rsidRPr="00A86C36" w:rsidRDefault="00A86C36" w:rsidP="00A86C36">
                  <w:pPr>
                    <w:suppressLineNumbers/>
                    <w:spacing w:after="0"/>
                    <w:ind w:right="230"/>
                    <w:jc w:val="center"/>
                    <w:rPr>
                      <w:rFonts w:ascii="Times New Roman" w:hAnsi="Times New Roman"/>
                      <w:sz w:val="24"/>
                      <w:szCs w:val="24"/>
                    </w:rPr>
                  </w:pPr>
                  <w:r w:rsidRPr="00A86C36">
                    <w:rPr>
                      <w:rFonts w:ascii="Times New Roman" w:hAnsi="Times New Roman"/>
                      <w:sz w:val="24"/>
                      <w:szCs w:val="24"/>
                    </w:rPr>
                    <w:t xml:space="preserve">Протяженность </w:t>
                  </w:r>
                </w:p>
                <w:p w:rsidR="00A86C36" w:rsidRPr="00A86C36" w:rsidRDefault="00A86C36" w:rsidP="00A86C36">
                  <w:pPr>
                    <w:suppressLineNumbers/>
                    <w:spacing w:after="0"/>
                    <w:ind w:right="230"/>
                    <w:jc w:val="center"/>
                    <w:rPr>
                      <w:rFonts w:ascii="Times New Roman" w:hAnsi="Times New Roman"/>
                      <w:sz w:val="24"/>
                      <w:szCs w:val="24"/>
                    </w:rPr>
                  </w:pPr>
                  <w:r w:rsidRPr="00A86C36">
                    <w:rPr>
                      <w:rFonts w:ascii="Times New Roman" w:hAnsi="Times New Roman"/>
                      <w:sz w:val="24"/>
                      <w:szCs w:val="24"/>
                    </w:rPr>
                    <w:t>725 м.,1983 год постройки</w:t>
                  </w:r>
                </w:p>
                <w:p w:rsidR="00A86C36" w:rsidRPr="00A86C36" w:rsidRDefault="00A86C36" w:rsidP="00A86C36">
                  <w:pPr>
                    <w:suppressLineNumbers/>
                    <w:spacing w:after="0"/>
                    <w:ind w:right="230"/>
                    <w:jc w:val="center"/>
                    <w:rPr>
                      <w:rFonts w:ascii="Times New Roman" w:hAnsi="Times New Roman"/>
                      <w:sz w:val="24"/>
                      <w:szCs w:val="24"/>
                    </w:rPr>
                  </w:pPr>
                </w:p>
              </w:tc>
            </w:tr>
          </w:tbl>
          <w:p w:rsidR="00BB678F" w:rsidRPr="00A86C36" w:rsidRDefault="00BB678F" w:rsidP="00A86C36">
            <w:pPr>
              <w:suppressLineNumbers/>
              <w:spacing w:after="0"/>
              <w:ind w:right="230"/>
              <w:rPr>
                <w:rFonts w:ascii="Times New Roman" w:hAnsi="Times New Roman"/>
                <w:sz w:val="24"/>
                <w:szCs w:val="24"/>
              </w:rPr>
            </w:pPr>
          </w:p>
        </w:tc>
        <w:tc>
          <w:tcPr>
            <w:tcW w:w="4533" w:type="dxa"/>
            <w:gridSpan w:val="2"/>
            <w:tcBorders>
              <w:top w:val="nil"/>
              <w:left w:val="nil"/>
              <w:bottom w:val="nil"/>
              <w:right w:val="nil"/>
            </w:tcBorders>
            <w:shd w:val="clear" w:color="auto" w:fill="auto"/>
          </w:tcPr>
          <w:p w:rsidR="00BB678F" w:rsidRPr="00A86C36" w:rsidRDefault="00BB678F" w:rsidP="00BB678F">
            <w:pPr>
              <w:suppressLineNumbers/>
              <w:spacing w:after="0"/>
              <w:ind w:right="230"/>
              <w:jc w:val="center"/>
              <w:rPr>
                <w:rFonts w:ascii="Times New Roman" w:hAnsi="Times New Roman"/>
                <w:sz w:val="24"/>
                <w:szCs w:val="24"/>
              </w:rPr>
            </w:pPr>
          </w:p>
        </w:tc>
        <w:tc>
          <w:tcPr>
            <w:tcW w:w="5900" w:type="dxa"/>
            <w:tcBorders>
              <w:top w:val="nil"/>
              <w:left w:val="nil"/>
              <w:bottom w:val="nil"/>
              <w:right w:val="nil"/>
            </w:tcBorders>
            <w:shd w:val="clear" w:color="auto" w:fill="auto"/>
          </w:tcPr>
          <w:p w:rsidR="00BB678F" w:rsidRPr="00A86C36" w:rsidRDefault="00BB678F" w:rsidP="00BB678F">
            <w:pPr>
              <w:suppressLineNumbers/>
              <w:spacing w:after="0"/>
              <w:ind w:right="230"/>
              <w:jc w:val="center"/>
              <w:rPr>
                <w:rFonts w:ascii="Times New Roman" w:hAnsi="Times New Roman"/>
                <w:sz w:val="24"/>
                <w:szCs w:val="24"/>
              </w:rPr>
            </w:pPr>
          </w:p>
          <w:p w:rsidR="00BB678F" w:rsidRPr="00A86C36" w:rsidRDefault="00BB678F" w:rsidP="00BB678F">
            <w:pPr>
              <w:suppressLineNumbers/>
              <w:spacing w:after="0"/>
              <w:ind w:right="230"/>
              <w:jc w:val="center"/>
              <w:rPr>
                <w:rFonts w:ascii="Times New Roman" w:hAnsi="Times New Roman"/>
                <w:sz w:val="24"/>
                <w:szCs w:val="24"/>
              </w:rPr>
            </w:pPr>
          </w:p>
          <w:p w:rsidR="00BB678F" w:rsidRPr="00A86C36" w:rsidRDefault="00BB678F" w:rsidP="00BB678F">
            <w:pPr>
              <w:suppressLineNumbers/>
              <w:spacing w:after="0"/>
              <w:ind w:right="230"/>
              <w:jc w:val="center"/>
              <w:rPr>
                <w:rFonts w:ascii="Times New Roman" w:hAnsi="Times New Roman"/>
                <w:sz w:val="24"/>
                <w:szCs w:val="24"/>
              </w:rPr>
            </w:pPr>
          </w:p>
          <w:p w:rsidR="00BB678F" w:rsidRPr="00A86C36" w:rsidRDefault="00BB678F" w:rsidP="00BB678F">
            <w:pPr>
              <w:suppressLineNumbers/>
              <w:spacing w:after="0"/>
              <w:ind w:right="230"/>
              <w:jc w:val="center"/>
              <w:rPr>
                <w:rFonts w:ascii="Times New Roman" w:hAnsi="Times New Roman"/>
                <w:sz w:val="24"/>
                <w:szCs w:val="24"/>
              </w:rPr>
            </w:pPr>
          </w:p>
          <w:p w:rsidR="00BB678F" w:rsidRPr="00A86C36" w:rsidRDefault="00BB678F" w:rsidP="00BB678F">
            <w:pPr>
              <w:suppressLineNumbers/>
              <w:spacing w:after="0"/>
              <w:ind w:right="230"/>
              <w:jc w:val="center"/>
              <w:rPr>
                <w:rFonts w:ascii="Times New Roman" w:hAnsi="Times New Roman"/>
                <w:sz w:val="24"/>
                <w:szCs w:val="24"/>
              </w:rPr>
            </w:pPr>
          </w:p>
          <w:p w:rsidR="00BB678F" w:rsidRPr="00A86C36" w:rsidRDefault="00BB678F" w:rsidP="00BB678F">
            <w:pPr>
              <w:suppressLineNumbers/>
              <w:spacing w:after="0"/>
              <w:ind w:right="230"/>
              <w:jc w:val="center"/>
              <w:rPr>
                <w:rFonts w:ascii="Times New Roman" w:hAnsi="Times New Roman"/>
                <w:sz w:val="24"/>
                <w:szCs w:val="24"/>
              </w:rPr>
            </w:pPr>
          </w:p>
          <w:p w:rsidR="00BB678F" w:rsidRPr="00A86C36" w:rsidRDefault="00BB678F" w:rsidP="00BB678F">
            <w:pPr>
              <w:suppressLineNumbers/>
              <w:spacing w:after="0"/>
              <w:ind w:right="230"/>
              <w:jc w:val="center"/>
              <w:rPr>
                <w:rFonts w:ascii="Times New Roman" w:hAnsi="Times New Roman"/>
                <w:sz w:val="24"/>
                <w:szCs w:val="24"/>
              </w:rPr>
            </w:pPr>
          </w:p>
          <w:p w:rsidR="00BB678F" w:rsidRPr="00A86C36" w:rsidRDefault="00BB678F" w:rsidP="00BB678F">
            <w:pPr>
              <w:suppressLineNumbers/>
              <w:spacing w:after="0"/>
              <w:ind w:right="230"/>
              <w:jc w:val="center"/>
              <w:rPr>
                <w:rFonts w:ascii="Times New Roman" w:hAnsi="Times New Roman"/>
                <w:sz w:val="24"/>
                <w:szCs w:val="24"/>
              </w:rPr>
            </w:pPr>
          </w:p>
          <w:p w:rsidR="00BB678F" w:rsidRPr="00A86C36" w:rsidRDefault="00BB678F" w:rsidP="00BB678F">
            <w:pPr>
              <w:suppressLineNumbers/>
              <w:spacing w:after="0"/>
              <w:ind w:right="230"/>
              <w:jc w:val="center"/>
              <w:rPr>
                <w:rFonts w:ascii="Times New Roman" w:hAnsi="Times New Roman"/>
                <w:sz w:val="24"/>
                <w:szCs w:val="24"/>
              </w:rPr>
            </w:pPr>
          </w:p>
          <w:p w:rsidR="00BB678F" w:rsidRPr="00A86C36" w:rsidRDefault="00BB678F" w:rsidP="00BB678F">
            <w:pPr>
              <w:suppressLineNumbers/>
              <w:spacing w:after="0"/>
              <w:ind w:right="230"/>
              <w:jc w:val="center"/>
              <w:rPr>
                <w:rFonts w:ascii="Times New Roman" w:hAnsi="Times New Roman"/>
                <w:sz w:val="24"/>
                <w:szCs w:val="24"/>
              </w:rPr>
            </w:pPr>
          </w:p>
          <w:p w:rsidR="00BB678F" w:rsidRPr="00A86C36" w:rsidRDefault="00BB678F" w:rsidP="00BB678F">
            <w:pPr>
              <w:suppressLineNumbers/>
              <w:spacing w:after="0"/>
              <w:ind w:right="230"/>
              <w:jc w:val="center"/>
              <w:rPr>
                <w:rFonts w:ascii="Times New Roman" w:hAnsi="Times New Roman"/>
                <w:sz w:val="24"/>
                <w:szCs w:val="24"/>
              </w:rPr>
            </w:pPr>
          </w:p>
          <w:p w:rsidR="00BB678F" w:rsidRPr="00A86C36" w:rsidRDefault="00BB678F" w:rsidP="00BB678F">
            <w:pPr>
              <w:suppressLineNumbers/>
              <w:spacing w:after="0"/>
              <w:ind w:right="230"/>
              <w:jc w:val="center"/>
              <w:rPr>
                <w:rFonts w:ascii="Times New Roman" w:hAnsi="Times New Roman"/>
                <w:sz w:val="24"/>
                <w:szCs w:val="24"/>
              </w:rPr>
            </w:pPr>
          </w:p>
          <w:p w:rsidR="00BB678F" w:rsidRPr="00A86C36" w:rsidRDefault="00BB678F" w:rsidP="00BB678F">
            <w:pPr>
              <w:suppressLineNumbers/>
              <w:spacing w:after="0"/>
              <w:ind w:right="230"/>
              <w:jc w:val="center"/>
              <w:rPr>
                <w:rFonts w:ascii="Times New Roman" w:hAnsi="Times New Roman"/>
                <w:sz w:val="24"/>
                <w:szCs w:val="24"/>
              </w:rPr>
            </w:pPr>
          </w:p>
          <w:p w:rsidR="00BB678F" w:rsidRPr="00A86C36" w:rsidRDefault="00BB678F" w:rsidP="00BB678F">
            <w:pPr>
              <w:suppressLineNumbers/>
              <w:spacing w:after="0"/>
              <w:ind w:right="230"/>
              <w:jc w:val="center"/>
              <w:rPr>
                <w:rFonts w:ascii="Times New Roman" w:hAnsi="Times New Roman"/>
                <w:sz w:val="24"/>
                <w:szCs w:val="24"/>
              </w:rPr>
            </w:pPr>
          </w:p>
          <w:p w:rsidR="00BB678F" w:rsidRPr="00A86C36" w:rsidRDefault="00BB678F" w:rsidP="00BB678F">
            <w:pPr>
              <w:suppressLineNumbers/>
              <w:spacing w:after="0"/>
              <w:ind w:right="230"/>
              <w:jc w:val="center"/>
              <w:rPr>
                <w:rFonts w:ascii="Times New Roman" w:hAnsi="Times New Roman"/>
                <w:sz w:val="24"/>
                <w:szCs w:val="24"/>
              </w:rPr>
            </w:pPr>
          </w:p>
          <w:p w:rsidR="00BB678F" w:rsidRPr="00A86C36" w:rsidRDefault="00BB678F" w:rsidP="00BB678F">
            <w:pPr>
              <w:suppressLineNumbers/>
              <w:spacing w:after="0"/>
              <w:ind w:right="230"/>
              <w:jc w:val="center"/>
              <w:rPr>
                <w:rFonts w:ascii="Times New Roman" w:hAnsi="Times New Roman"/>
                <w:sz w:val="24"/>
                <w:szCs w:val="24"/>
              </w:rPr>
            </w:pPr>
          </w:p>
          <w:p w:rsidR="00BB678F" w:rsidRPr="00A86C36" w:rsidRDefault="00BB678F" w:rsidP="00BB678F">
            <w:pPr>
              <w:suppressLineNumbers/>
              <w:spacing w:after="0"/>
              <w:ind w:right="230"/>
              <w:jc w:val="center"/>
              <w:rPr>
                <w:rFonts w:ascii="Times New Roman" w:hAnsi="Times New Roman"/>
                <w:sz w:val="24"/>
                <w:szCs w:val="24"/>
              </w:rPr>
            </w:pPr>
          </w:p>
          <w:p w:rsidR="00BB678F" w:rsidRPr="00A86C36" w:rsidRDefault="00BB678F" w:rsidP="00BB678F">
            <w:pPr>
              <w:suppressLineNumbers/>
              <w:spacing w:after="0"/>
              <w:ind w:right="230"/>
              <w:jc w:val="center"/>
              <w:rPr>
                <w:rFonts w:ascii="Times New Roman" w:hAnsi="Times New Roman"/>
                <w:sz w:val="24"/>
                <w:szCs w:val="24"/>
              </w:rPr>
            </w:pPr>
          </w:p>
          <w:p w:rsidR="00BB678F" w:rsidRPr="00A86C36" w:rsidRDefault="00BB678F" w:rsidP="00BB678F">
            <w:pPr>
              <w:suppressLineNumbers/>
              <w:spacing w:after="0"/>
              <w:ind w:right="230"/>
              <w:jc w:val="center"/>
              <w:rPr>
                <w:rFonts w:ascii="Times New Roman" w:hAnsi="Times New Roman"/>
                <w:sz w:val="24"/>
                <w:szCs w:val="24"/>
              </w:rPr>
            </w:pPr>
          </w:p>
          <w:p w:rsidR="00BB678F" w:rsidRPr="00A86C36" w:rsidRDefault="00BB678F" w:rsidP="00BB678F">
            <w:pPr>
              <w:suppressLineNumbers/>
              <w:spacing w:after="0"/>
              <w:ind w:right="230"/>
              <w:jc w:val="center"/>
              <w:rPr>
                <w:rFonts w:ascii="Times New Roman" w:hAnsi="Times New Roman"/>
                <w:sz w:val="24"/>
                <w:szCs w:val="24"/>
              </w:rPr>
            </w:pPr>
          </w:p>
          <w:p w:rsidR="00BB678F" w:rsidRPr="00A86C36" w:rsidRDefault="00BB678F" w:rsidP="00BB678F">
            <w:pPr>
              <w:suppressLineNumbers/>
              <w:spacing w:after="0"/>
              <w:ind w:right="230"/>
              <w:jc w:val="center"/>
              <w:rPr>
                <w:rFonts w:ascii="Times New Roman" w:hAnsi="Times New Roman"/>
                <w:sz w:val="24"/>
                <w:szCs w:val="24"/>
              </w:rPr>
            </w:pPr>
          </w:p>
          <w:p w:rsidR="00BB678F" w:rsidRPr="00A86C36" w:rsidRDefault="00BB678F" w:rsidP="00BB678F">
            <w:pPr>
              <w:suppressLineNumbers/>
              <w:spacing w:after="0"/>
              <w:ind w:right="230"/>
              <w:jc w:val="center"/>
              <w:rPr>
                <w:rFonts w:ascii="Times New Roman" w:hAnsi="Times New Roman"/>
                <w:sz w:val="24"/>
                <w:szCs w:val="24"/>
              </w:rPr>
            </w:pPr>
          </w:p>
          <w:p w:rsidR="00BB678F" w:rsidRPr="00A86C36" w:rsidRDefault="00BB678F" w:rsidP="00BB678F">
            <w:pPr>
              <w:suppressLineNumbers/>
              <w:spacing w:after="0"/>
              <w:ind w:right="230"/>
              <w:jc w:val="center"/>
              <w:rPr>
                <w:rFonts w:ascii="Times New Roman" w:hAnsi="Times New Roman"/>
                <w:sz w:val="24"/>
                <w:szCs w:val="24"/>
              </w:rPr>
            </w:pPr>
          </w:p>
          <w:p w:rsidR="00BB678F" w:rsidRPr="00A86C36" w:rsidRDefault="00BB678F" w:rsidP="00BB678F">
            <w:pPr>
              <w:suppressLineNumbers/>
              <w:spacing w:after="0"/>
              <w:ind w:right="230"/>
              <w:jc w:val="center"/>
              <w:rPr>
                <w:rFonts w:ascii="Times New Roman" w:hAnsi="Times New Roman"/>
                <w:sz w:val="24"/>
                <w:szCs w:val="24"/>
              </w:rPr>
            </w:pPr>
          </w:p>
          <w:p w:rsidR="00BB678F" w:rsidRPr="00A86C36" w:rsidRDefault="00BB678F" w:rsidP="00BB678F">
            <w:pPr>
              <w:suppressLineNumbers/>
              <w:spacing w:after="0"/>
              <w:ind w:right="230"/>
              <w:jc w:val="center"/>
              <w:rPr>
                <w:rFonts w:ascii="Times New Roman" w:hAnsi="Times New Roman"/>
                <w:sz w:val="24"/>
                <w:szCs w:val="24"/>
              </w:rPr>
            </w:pPr>
          </w:p>
          <w:p w:rsidR="00BB678F" w:rsidRPr="00A86C36" w:rsidRDefault="00BB678F" w:rsidP="00BB678F">
            <w:pPr>
              <w:suppressLineNumbers/>
              <w:spacing w:after="0"/>
              <w:ind w:right="230"/>
              <w:jc w:val="center"/>
              <w:rPr>
                <w:rFonts w:ascii="Times New Roman" w:hAnsi="Times New Roman"/>
                <w:sz w:val="24"/>
                <w:szCs w:val="24"/>
              </w:rPr>
            </w:pPr>
          </w:p>
          <w:p w:rsidR="00BB678F" w:rsidRPr="00A86C36" w:rsidRDefault="00BB678F" w:rsidP="00BB678F">
            <w:pPr>
              <w:suppressLineNumbers/>
              <w:spacing w:after="0"/>
              <w:ind w:right="230"/>
              <w:jc w:val="center"/>
              <w:rPr>
                <w:rFonts w:ascii="Times New Roman" w:hAnsi="Times New Roman"/>
                <w:sz w:val="24"/>
                <w:szCs w:val="24"/>
              </w:rPr>
            </w:pPr>
          </w:p>
          <w:p w:rsidR="00BB678F" w:rsidRPr="00A86C36" w:rsidRDefault="00BB678F" w:rsidP="00BB678F">
            <w:pPr>
              <w:suppressLineNumbers/>
              <w:spacing w:after="0"/>
              <w:ind w:right="230"/>
              <w:jc w:val="center"/>
              <w:rPr>
                <w:rFonts w:ascii="Times New Roman" w:hAnsi="Times New Roman"/>
                <w:sz w:val="24"/>
                <w:szCs w:val="24"/>
              </w:rPr>
            </w:pPr>
          </w:p>
          <w:p w:rsidR="00BB678F" w:rsidRPr="00A86C36" w:rsidRDefault="00BB678F" w:rsidP="00BB678F">
            <w:pPr>
              <w:suppressLineNumbers/>
              <w:spacing w:after="0"/>
              <w:ind w:right="230"/>
              <w:jc w:val="center"/>
              <w:rPr>
                <w:rFonts w:ascii="Times New Roman" w:hAnsi="Times New Roman"/>
                <w:sz w:val="24"/>
                <w:szCs w:val="24"/>
              </w:rPr>
            </w:pPr>
          </w:p>
          <w:p w:rsidR="00BB678F" w:rsidRPr="00A86C36" w:rsidRDefault="00BB678F" w:rsidP="00BB678F">
            <w:pPr>
              <w:suppressLineNumbers/>
              <w:spacing w:after="0"/>
              <w:ind w:right="230"/>
              <w:jc w:val="center"/>
              <w:rPr>
                <w:rFonts w:ascii="Times New Roman" w:hAnsi="Times New Roman"/>
                <w:sz w:val="24"/>
                <w:szCs w:val="24"/>
              </w:rPr>
            </w:pPr>
          </w:p>
          <w:p w:rsidR="00BB678F" w:rsidRPr="00A86C36" w:rsidRDefault="00BB678F" w:rsidP="00BB678F">
            <w:pPr>
              <w:suppressLineNumbers/>
              <w:spacing w:after="0"/>
              <w:ind w:right="230"/>
              <w:jc w:val="center"/>
              <w:rPr>
                <w:rFonts w:ascii="Times New Roman" w:hAnsi="Times New Roman"/>
                <w:sz w:val="24"/>
                <w:szCs w:val="24"/>
              </w:rPr>
            </w:pPr>
          </w:p>
          <w:p w:rsidR="00BB678F" w:rsidRPr="00A86C36" w:rsidRDefault="00BB678F" w:rsidP="00BB678F">
            <w:pPr>
              <w:suppressLineNumbers/>
              <w:spacing w:after="0"/>
              <w:ind w:right="230"/>
              <w:jc w:val="center"/>
              <w:rPr>
                <w:rFonts w:ascii="Times New Roman" w:hAnsi="Times New Roman"/>
                <w:sz w:val="24"/>
                <w:szCs w:val="24"/>
              </w:rPr>
            </w:pPr>
          </w:p>
          <w:p w:rsidR="00BB678F" w:rsidRPr="00A86C36" w:rsidRDefault="00BB678F" w:rsidP="00BB678F">
            <w:pPr>
              <w:suppressLineNumbers/>
              <w:spacing w:after="0"/>
              <w:ind w:right="230"/>
              <w:jc w:val="center"/>
              <w:rPr>
                <w:rFonts w:ascii="Times New Roman" w:hAnsi="Times New Roman"/>
                <w:sz w:val="24"/>
                <w:szCs w:val="24"/>
              </w:rPr>
            </w:pPr>
          </w:p>
          <w:p w:rsidR="00BB678F" w:rsidRPr="00A86C36" w:rsidRDefault="00BB678F" w:rsidP="00BB678F">
            <w:pPr>
              <w:suppressLineNumbers/>
              <w:spacing w:after="0"/>
              <w:ind w:right="230"/>
              <w:jc w:val="center"/>
              <w:rPr>
                <w:rFonts w:ascii="Times New Roman" w:hAnsi="Times New Roman"/>
                <w:sz w:val="24"/>
                <w:szCs w:val="24"/>
              </w:rPr>
            </w:pPr>
          </w:p>
          <w:p w:rsidR="00BB678F" w:rsidRPr="00A86C36" w:rsidRDefault="00BB678F" w:rsidP="00BB678F">
            <w:pPr>
              <w:suppressLineNumbers/>
              <w:spacing w:after="0"/>
              <w:ind w:right="230"/>
              <w:jc w:val="center"/>
              <w:rPr>
                <w:rFonts w:ascii="Times New Roman" w:hAnsi="Times New Roman"/>
                <w:sz w:val="24"/>
                <w:szCs w:val="24"/>
              </w:rPr>
            </w:pPr>
          </w:p>
          <w:p w:rsidR="00BB678F" w:rsidRPr="00A86C36" w:rsidRDefault="00BB678F" w:rsidP="00BB678F">
            <w:pPr>
              <w:suppressLineNumbers/>
              <w:spacing w:after="0"/>
              <w:ind w:right="230"/>
              <w:jc w:val="center"/>
              <w:rPr>
                <w:rFonts w:ascii="Times New Roman" w:hAnsi="Times New Roman"/>
                <w:sz w:val="24"/>
                <w:szCs w:val="24"/>
              </w:rPr>
            </w:pPr>
          </w:p>
          <w:p w:rsidR="00BB678F" w:rsidRPr="00A86C36" w:rsidRDefault="00BB678F" w:rsidP="00BB678F">
            <w:pPr>
              <w:suppressLineNumbers/>
              <w:spacing w:after="0"/>
              <w:ind w:right="230"/>
              <w:jc w:val="center"/>
              <w:rPr>
                <w:rFonts w:ascii="Times New Roman" w:hAnsi="Times New Roman"/>
                <w:sz w:val="24"/>
                <w:szCs w:val="24"/>
              </w:rPr>
            </w:pPr>
          </w:p>
          <w:p w:rsidR="00BB678F" w:rsidRPr="00A86C36" w:rsidRDefault="00BB678F" w:rsidP="00BB678F">
            <w:pPr>
              <w:suppressLineNumbers/>
              <w:spacing w:after="0"/>
              <w:ind w:right="230"/>
              <w:jc w:val="center"/>
              <w:rPr>
                <w:rFonts w:ascii="Times New Roman" w:hAnsi="Times New Roman"/>
                <w:sz w:val="24"/>
                <w:szCs w:val="24"/>
              </w:rPr>
            </w:pPr>
          </w:p>
          <w:p w:rsidR="00BB678F" w:rsidRPr="00A86C36" w:rsidRDefault="00BB678F" w:rsidP="00BB678F">
            <w:pPr>
              <w:suppressLineNumbers/>
              <w:spacing w:after="0"/>
              <w:ind w:right="230"/>
              <w:jc w:val="center"/>
              <w:rPr>
                <w:rFonts w:ascii="Times New Roman" w:hAnsi="Times New Roman"/>
                <w:sz w:val="24"/>
                <w:szCs w:val="24"/>
              </w:rPr>
            </w:pPr>
          </w:p>
          <w:p w:rsidR="00BB678F" w:rsidRPr="00A86C36" w:rsidRDefault="00BB678F" w:rsidP="00BB678F">
            <w:pPr>
              <w:suppressLineNumbers/>
              <w:spacing w:after="0"/>
              <w:ind w:right="230"/>
              <w:jc w:val="center"/>
              <w:rPr>
                <w:rFonts w:ascii="Times New Roman" w:hAnsi="Times New Roman"/>
                <w:sz w:val="24"/>
                <w:szCs w:val="24"/>
              </w:rPr>
            </w:pPr>
          </w:p>
          <w:p w:rsidR="00BB678F" w:rsidRPr="00A86C36" w:rsidRDefault="00BB678F" w:rsidP="00BB678F">
            <w:pPr>
              <w:suppressLineNumbers/>
              <w:spacing w:after="0"/>
              <w:ind w:right="230"/>
              <w:jc w:val="center"/>
              <w:rPr>
                <w:rFonts w:ascii="Times New Roman" w:hAnsi="Times New Roman"/>
                <w:sz w:val="24"/>
                <w:szCs w:val="24"/>
              </w:rPr>
            </w:pPr>
          </w:p>
          <w:p w:rsidR="00BB678F" w:rsidRPr="00A86C36" w:rsidRDefault="00BB678F" w:rsidP="00BB678F">
            <w:pPr>
              <w:suppressLineNumbers/>
              <w:spacing w:after="0"/>
              <w:ind w:right="230"/>
              <w:jc w:val="center"/>
              <w:rPr>
                <w:rFonts w:ascii="Times New Roman" w:hAnsi="Times New Roman"/>
                <w:sz w:val="24"/>
                <w:szCs w:val="24"/>
              </w:rPr>
            </w:pPr>
          </w:p>
          <w:p w:rsidR="00BB678F" w:rsidRPr="00A86C36" w:rsidRDefault="00BB678F" w:rsidP="00BB678F">
            <w:pPr>
              <w:suppressLineNumbers/>
              <w:spacing w:after="0"/>
              <w:ind w:right="230"/>
              <w:jc w:val="center"/>
              <w:rPr>
                <w:rFonts w:ascii="Times New Roman" w:hAnsi="Times New Roman"/>
                <w:sz w:val="24"/>
                <w:szCs w:val="24"/>
              </w:rPr>
            </w:pPr>
          </w:p>
          <w:p w:rsidR="00BB678F" w:rsidRPr="00A86C36" w:rsidRDefault="00BB678F" w:rsidP="00BB678F">
            <w:pPr>
              <w:suppressLineNumbers/>
              <w:spacing w:after="0"/>
              <w:ind w:right="230"/>
              <w:jc w:val="center"/>
              <w:rPr>
                <w:rFonts w:ascii="Times New Roman" w:hAnsi="Times New Roman"/>
                <w:sz w:val="24"/>
                <w:szCs w:val="24"/>
              </w:rPr>
            </w:pPr>
            <w:r w:rsidRPr="00A86C36">
              <w:rPr>
                <w:rFonts w:ascii="Times New Roman" w:hAnsi="Times New Roman"/>
                <w:sz w:val="24"/>
                <w:szCs w:val="24"/>
              </w:rPr>
              <w:t>Концессионер</w:t>
            </w:r>
          </w:p>
        </w:tc>
      </w:tr>
    </w:tbl>
    <w:tbl>
      <w:tblPr>
        <w:tblpPr w:leftFromText="180" w:rightFromText="180" w:vertAnchor="text" w:horzAnchor="page" w:tblpX="1" w:tblpY="3921"/>
        <w:tblOverlap w:val="never"/>
        <w:tblW w:w="15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9"/>
      </w:tblGrid>
      <w:tr w:rsidR="00A86C36" w:rsidRPr="00BB678F" w:rsidTr="00A86C36">
        <w:trPr>
          <w:trHeight w:val="5487"/>
        </w:trPr>
        <w:tc>
          <w:tcPr>
            <w:tcW w:w="15609" w:type="dxa"/>
            <w:tcBorders>
              <w:top w:val="nil"/>
              <w:left w:val="nil"/>
              <w:bottom w:val="nil"/>
              <w:right w:val="nil"/>
            </w:tcBorders>
            <w:shd w:val="clear" w:color="auto" w:fill="auto"/>
          </w:tcPr>
          <w:p w:rsidR="00A86C36" w:rsidRPr="00B76FBE" w:rsidRDefault="00A86C36" w:rsidP="00A86C36">
            <w:pPr>
              <w:suppressLineNumbers/>
              <w:spacing w:after="0"/>
              <w:ind w:right="230"/>
              <w:jc w:val="center"/>
              <w:rPr>
                <w:sz w:val="24"/>
                <w:szCs w:val="24"/>
              </w:rPr>
            </w:pPr>
          </w:p>
          <w:p w:rsidR="00A86C36" w:rsidRPr="00BB678F" w:rsidRDefault="00A86C36" w:rsidP="00A86C36">
            <w:pPr>
              <w:suppressLineNumbers/>
              <w:spacing w:after="0"/>
              <w:ind w:right="230"/>
              <w:jc w:val="center"/>
              <w:rPr>
                <w:sz w:val="24"/>
                <w:szCs w:val="24"/>
              </w:rPr>
            </w:pPr>
          </w:p>
        </w:tc>
      </w:tr>
    </w:tbl>
    <w:p w:rsidR="00AB6382" w:rsidRPr="00D31A8E" w:rsidRDefault="00AB6382" w:rsidP="00AB6382">
      <w:pPr>
        <w:spacing w:after="0"/>
        <w:ind w:left="709"/>
        <w:jc w:val="both"/>
        <w:rPr>
          <w:rFonts w:ascii="Times New Roman" w:hAnsi="Times New Roman"/>
          <w:sz w:val="24"/>
          <w:szCs w:val="24"/>
        </w:rPr>
      </w:pPr>
    </w:p>
    <w:p w:rsidR="00AB6382" w:rsidRDefault="00AB6382" w:rsidP="00AB6382">
      <w:pPr>
        <w:spacing w:after="0"/>
        <w:jc w:val="both"/>
        <w:rPr>
          <w:rFonts w:ascii="Times New Roman" w:eastAsiaTheme="minorHAnsi" w:hAnsi="Times New Roman"/>
          <w:b/>
          <w:sz w:val="24"/>
          <w:lang w:eastAsia="en-US"/>
        </w:rPr>
      </w:pPr>
      <w:r>
        <w:rPr>
          <w:rFonts w:ascii="Times New Roman" w:hAnsi="Times New Roman"/>
          <w:b/>
          <w:sz w:val="24"/>
        </w:rPr>
        <w:t>Срок действия концессионного соглашения:</w:t>
      </w:r>
    </w:p>
    <w:p w:rsidR="00AB6382" w:rsidRPr="0051149E" w:rsidRDefault="00254A96" w:rsidP="00AB6382">
      <w:pPr>
        <w:pStyle w:val="a5"/>
        <w:tabs>
          <w:tab w:val="left" w:pos="0"/>
          <w:tab w:val="left" w:pos="993"/>
          <w:tab w:val="left" w:pos="1134"/>
        </w:tabs>
        <w:spacing w:after="0" w:line="240" w:lineRule="auto"/>
        <w:ind w:left="0" w:firstLine="567"/>
        <w:jc w:val="both"/>
        <w:rPr>
          <w:rFonts w:ascii="Times New Roman" w:hAnsi="Times New Roman"/>
          <w:sz w:val="24"/>
          <w:szCs w:val="24"/>
        </w:rPr>
      </w:pPr>
      <w:r>
        <w:rPr>
          <w:rFonts w:ascii="Times New Roman" w:hAnsi="Times New Roman"/>
          <w:sz w:val="24"/>
          <w:szCs w:val="24"/>
        </w:rPr>
        <w:t>5</w:t>
      </w:r>
      <w:r w:rsidR="00AB6382">
        <w:rPr>
          <w:rFonts w:ascii="Times New Roman" w:hAnsi="Times New Roman"/>
          <w:sz w:val="24"/>
          <w:szCs w:val="24"/>
        </w:rPr>
        <w:t xml:space="preserve"> (</w:t>
      </w:r>
      <w:r>
        <w:rPr>
          <w:rFonts w:ascii="Times New Roman" w:hAnsi="Times New Roman"/>
          <w:sz w:val="24"/>
          <w:szCs w:val="24"/>
        </w:rPr>
        <w:t>пять</w:t>
      </w:r>
      <w:r w:rsidR="00AB6382">
        <w:rPr>
          <w:rFonts w:ascii="Times New Roman" w:hAnsi="Times New Roman"/>
          <w:sz w:val="24"/>
          <w:szCs w:val="24"/>
        </w:rPr>
        <w:t xml:space="preserve">) лет с момента передачи Концессионеру Объекта Концессионного соглашения. </w:t>
      </w:r>
      <w:r w:rsidR="00AB6382" w:rsidRPr="0051149E">
        <w:rPr>
          <w:rFonts w:ascii="Times New Roman" w:hAnsi="Times New Roman"/>
          <w:sz w:val="24"/>
          <w:szCs w:val="24"/>
        </w:rPr>
        <w:t xml:space="preserve">В случае если срок действия Концессионного соглашения истекает в период отопительного сезона, то срок действия Концессионного </w:t>
      </w:r>
      <w:proofErr w:type="gramStart"/>
      <w:r w:rsidR="00AB6382" w:rsidRPr="0051149E">
        <w:rPr>
          <w:rFonts w:ascii="Times New Roman" w:hAnsi="Times New Roman"/>
          <w:sz w:val="24"/>
          <w:szCs w:val="24"/>
        </w:rPr>
        <w:t>соглашения  продлевается</w:t>
      </w:r>
      <w:proofErr w:type="gramEnd"/>
      <w:r w:rsidR="00AB6382" w:rsidRPr="0051149E">
        <w:rPr>
          <w:rFonts w:ascii="Times New Roman" w:hAnsi="Times New Roman"/>
          <w:sz w:val="24"/>
          <w:szCs w:val="24"/>
        </w:rPr>
        <w:t xml:space="preserve"> до момента окончания текущего отопительного сезона. </w:t>
      </w:r>
    </w:p>
    <w:p w:rsidR="00AB6382" w:rsidRDefault="00AB6382" w:rsidP="00AB6382">
      <w:pPr>
        <w:spacing w:after="0"/>
        <w:jc w:val="both"/>
        <w:rPr>
          <w:rFonts w:ascii="Times New Roman" w:hAnsi="Times New Roman"/>
          <w:b/>
          <w:sz w:val="24"/>
        </w:rPr>
      </w:pPr>
    </w:p>
    <w:p w:rsidR="00AB6382" w:rsidRDefault="00AB6382" w:rsidP="00AB6382">
      <w:pPr>
        <w:spacing w:after="0"/>
        <w:jc w:val="both"/>
        <w:rPr>
          <w:rFonts w:ascii="Times New Roman" w:hAnsi="Times New Roman"/>
          <w:b/>
          <w:sz w:val="24"/>
        </w:rPr>
      </w:pPr>
      <w:r>
        <w:rPr>
          <w:rFonts w:ascii="Times New Roman" w:hAnsi="Times New Roman"/>
          <w:b/>
          <w:sz w:val="24"/>
        </w:rPr>
        <w:t>Требования к участникам конкурса:</w:t>
      </w:r>
    </w:p>
    <w:p w:rsidR="00AB6382" w:rsidRDefault="00AB6382" w:rsidP="00AB6382">
      <w:pPr>
        <w:tabs>
          <w:tab w:val="left" w:pos="993"/>
          <w:tab w:val="left" w:pos="1134"/>
        </w:tabs>
        <w:spacing w:after="0" w:line="240" w:lineRule="auto"/>
        <w:ind w:firstLine="567"/>
        <w:jc w:val="both"/>
        <w:rPr>
          <w:rFonts w:ascii="Times New Roman" w:eastAsia="Arial" w:hAnsi="Times New Roman"/>
          <w:sz w:val="24"/>
          <w:szCs w:val="24"/>
        </w:rPr>
      </w:pPr>
      <w:r>
        <w:rPr>
          <w:rFonts w:ascii="Times New Roman" w:hAnsi="Times New Roman"/>
          <w:sz w:val="24"/>
          <w:szCs w:val="24"/>
        </w:rPr>
        <w:t xml:space="preserve">В качестве Заявителя Конкурса могут выступать </w:t>
      </w:r>
      <w:r>
        <w:rPr>
          <w:rFonts w:ascii="Times New Roman" w:eastAsia="Arial" w:hAnsi="Times New Roman"/>
          <w:sz w:val="24"/>
          <w:szCs w:val="24"/>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r>
        <w:rPr>
          <w:rFonts w:ascii="Times New Roman" w:hAnsi="Times New Roman"/>
          <w:sz w:val="24"/>
          <w:szCs w:val="24"/>
        </w:rPr>
        <w:t>:</w:t>
      </w:r>
    </w:p>
    <w:p w:rsidR="00AB6382" w:rsidRDefault="00AB6382" w:rsidP="00AB6382">
      <w:pPr>
        <w:tabs>
          <w:tab w:val="left" w:pos="0"/>
          <w:tab w:val="left" w:pos="993"/>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Участник Конкурса должен соответствовать следующим требованиям:</w:t>
      </w:r>
    </w:p>
    <w:p w:rsidR="00AB6382" w:rsidRDefault="00A47905" w:rsidP="00AB6382">
      <w:pPr>
        <w:pStyle w:val="a5"/>
        <w:numPr>
          <w:ilvl w:val="0"/>
          <w:numId w:val="1"/>
        </w:numPr>
        <w:tabs>
          <w:tab w:val="left" w:pos="0"/>
          <w:tab w:val="left" w:pos="993"/>
          <w:tab w:val="left" w:pos="1134"/>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о</w:t>
      </w:r>
      <w:r w:rsidR="00AF7250">
        <w:rPr>
          <w:rFonts w:ascii="Times New Roman" w:hAnsi="Times New Roman"/>
          <w:sz w:val="24"/>
          <w:szCs w:val="24"/>
        </w:rPr>
        <w:t xml:space="preserve">тсутствие решения </w:t>
      </w:r>
      <w:proofErr w:type="gramStart"/>
      <w:r w:rsidR="00AF7250">
        <w:rPr>
          <w:rFonts w:ascii="Times New Roman" w:hAnsi="Times New Roman"/>
          <w:sz w:val="24"/>
          <w:szCs w:val="24"/>
        </w:rPr>
        <w:t xml:space="preserve">о </w:t>
      </w:r>
      <w:r w:rsidR="00AB6382">
        <w:rPr>
          <w:rFonts w:ascii="Times New Roman" w:hAnsi="Times New Roman"/>
          <w:sz w:val="24"/>
          <w:szCs w:val="24"/>
        </w:rPr>
        <w:t xml:space="preserve"> ликвидации</w:t>
      </w:r>
      <w:proofErr w:type="gramEnd"/>
      <w:r w:rsidR="00AB6382">
        <w:rPr>
          <w:rFonts w:ascii="Times New Roman" w:hAnsi="Times New Roman"/>
          <w:sz w:val="24"/>
          <w:szCs w:val="24"/>
        </w:rPr>
        <w:t xml:space="preserve">  юридического лица</w:t>
      </w:r>
      <w:r w:rsidR="00AF7250">
        <w:rPr>
          <w:rFonts w:ascii="Times New Roman" w:hAnsi="Times New Roman"/>
          <w:sz w:val="24"/>
          <w:szCs w:val="24"/>
        </w:rPr>
        <w:t xml:space="preserve"> – заявителя или о прекращении физическим лицом – заявителем деятельности в качестве индивидуального предпринимателя</w:t>
      </w:r>
      <w:r>
        <w:rPr>
          <w:rFonts w:ascii="Times New Roman" w:hAnsi="Times New Roman"/>
          <w:sz w:val="24"/>
          <w:szCs w:val="24"/>
        </w:rPr>
        <w:t>;</w:t>
      </w:r>
    </w:p>
    <w:p w:rsidR="00AB6382" w:rsidRDefault="00A47905" w:rsidP="00AB6382">
      <w:pPr>
        <w:pStyle w:val="a5"/>
        <w:numPr>
          <w:ilvl w:val="0"/>
          <w:numId w:val="1"/>
        </w:numPr>
        <w:tabs>
          <w:tab w:val="left" w:pos="0"/>
          <w:tab w:val="left" w:pos="993"/>
          <w:tab w:val="left" w:pos="1134"/>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отсутствует решение о признании заявителя банкротом или открытие в отношении него конкурсного производства.</w:t>
      </w:r>
      <w:r w:rsidR="00051FE4">
        <w:rPr>
          <w:rFonts w:ascii="Times New Roman" w:hAnsi="Times New Roman"/>
          <w:sz w:val="24"/>
          <w:szCs w:val="24"/>
        </w:rPr>
        <w:t xml:space="preserve"> В случае, если заявителем выступают действующие без образования юридического лица по договору простого товарищества (договору о совместной деятельности) два и </w:t>
      </w:r>
      <w:r w:rsidR="00051FE4">
        <w:rPr>
          <w:rFonts w:ascii="Times New Roman" w:hAnsi="Times New Roman"/>
          <w:sz w:val="24"/>
          <w:szCs w:val="24"/>
        </w:rPr>
        <w:lastRenderedPageBreak/>
        <w:t>более юридических лица, то требованиям, установленным настоящим разделом, должно соответствовать каждое юридическое лицо- участник указанного простого товарищества.</w:t>
      </w:r>
    </w:p>
    <w:p w:rsidR="00051FE4" w:rsidRDefault="00051FE4" w:rsidP="00051FE4">
      <w:pPr>
        <w:pStyle w:val="a5"/>
        <w:tabs>
          <w:tab w:val="left" w:pos="0"/>
          <w:tab w:val="left" w:pos="993"/>
          <w:tab w:val="left" w:pos="1134"/>
          <w:tab w:val="left" w:pos="1276"/>
        </w:tabs>
        <w:spacing w:after="0" w:line="240" w:lineRule="auto"/>
        <w:ind w:left="567"/>
        <w:jc w:val="both"/>
        <w:rPr>
          <w:rFonts w:ascii="Times New Roman" w:hAnsi="Times New Roman"/>
          <w:sz w:val="24"/>
          <w:szCs w:val="24"/>
        </w:rPr>
      </w:pPr>
      <w:r>
        <w:rPr>
          <w:rFonts w:ascii="Times New Roman" w:hAnsi="Times New Roman"/>
          <w:sz w:val="24"/>
          <w:szCs w:val="24"/>
        </w:rPr>
        <w:t>Уступка или иная передача прав и обязанностей заявителя или участника конкурса другому лицу либо другому заявителю или участнику конкурса не допускается.</w:t>
      </w:r>
    </w:p>
    <w:p w:rsidR="00AB6382" w:rsidRDefault="00AB6382" w:rsidP="00AB6382">
      <w:pPr>
        <w:spacing w:after="0"/>
        <w:jc w:val="both"/>
        <w:rPr>
          <w:rFonts w:ascii="Times New Roman" w:hAnsi="Times New Roman"/>
          <w:b/>
          <w:sz w:val="24"/>
        </w:rPr>
      </w:pPr>
    </w:p>
    <w:p w:rsidR="00AB6382" w:rsidRDefault="00AB6382" w:rsidP="00AB6382">
      <w:pPr>
        <w:spacing w:after="0"/>
        <w:jc w:val="both"/>
        <w:rPr>
          <w:rFonts w:ascii="Times New Roman" w:hAnsi="Times New Roman"/>
          <w:b/>
          <w:sz w:val="24"/>
        </w:rPr>
      </w:pPr>
      <w:r>
        <w:rPr>
          <w:rFonts w:ascii="Times New Roman" w:hAnsi="Times New Roman"/>
          <w:b/>
          <w:sz w:val="24"/>
        </w:rPr>
        <w:t>Критерии конкурса и их параметры:</w:t>
      </w:r>
    </w:p>
    <w:p w:rsidR="00AB6382" w:rsidRPr="00BB21F5" w:rsidRDefault="00AB6382" w:rsidP="00AB6382">
      <w:pPr>
        <w:pStyle w:val="a5"/>
        <w:numPr>
          <w:ilvl w:val="0"/>
          <w:numId w:val="5"/>
        </w:numPr>
        <w:spacing w:after="0" w:line="240" w:lineRule="auto"/>
        <w:jc w:val="both"/>
        <w:rPr>
          <w:rFonts w:ascii="Times New Roman" w:hAnsi="Times New Roman"/>
          <w:b/>
          <w:color w:val="000000" w:themeColor="text1"/>
          <w:sz w:val="24"/>
          <w:szCs w:val="24"/>
        </w:rPr>
      </w:pPr>
      <w:r w:rsidRPr="00BB21F5">
        <w:rPr>
          <w:rFonts w:ascii="Times New Roman" w:hAnsi="Times New Roman"/>
          <w:b/>
          <w:color w:val="000000" w:themeColor="text1"/>
          <w:sz w:val="24"/>
          <w:szCs w:val="24"/>
        </w:rPr>
        <w:t>Критерии конкурса по объектам теплоснабжения:</w:t>
      </w:r>
    </w:p>
    <w:p w:rsidR="00AB6382" w:rsidRPr="00C62A9A" w:rsidRDefault="00AB6382" w:rsidP="00AB6382">
      <w:pPr>
        <w:pStyle w:val="a5"/>
        <w:spacing w:after="0" w:line="240" w:lineRule="auto"/>
        <w:ind w:left="1069"/>
        <w:jc w:val="both"/>
        <w:rPr>
          <w:rFonts w:ascii="Times New Roman" w:hAnsi="Times New Roman"/>
          <w:color w:val="000000" w:themeColor="text1"/>
          <w:sz w:val="24"/>
          <w:szCs w:val="24"/>
        </w:rPr>
      </w:pPr>
      <w:r w:rsidRPr="00C62A9A">
        <w:rPr>
          <w:rFonts w:ascii="Times New Roman" w:hAnsi="Times New Roman"/>
          <w:color w:val="000000" w:themeColor="text1"/>
          <w:sz w:val="24"/>
          <w:szCs w:val="24"/>
        </w:rPr>
        <w:t xml:space="preserve">В качестве критериев конкурса устанавливаются: </w:t>
      </w:r>
    </w:p>
    <w:p w:rsidR="00AB6382" w:rsidRPr="00C62A9A" w:rsidRDefault="00AB6382" w:rsidP="00AB6382">
      <w:pPr>
        <w:spacing w:after="0" w:line="240" w:lineRule="auto"/>
        <w:ind w:firstLine="709"/>
        <w:jc w:val="both"/>
        <w:rPr>
          <w:rFonts w:ascii="Times New Roman" w:hAnsi="Times New Roman"/>
          <w:color w:val="000000" w:themeColor="text1"/>
          <w:sz w:val="24"/>
          <w:szCs w:val="24"/>
        </w:rPr>
      </w:pPr>
      <w:r w:rsidRPr="00C62A9A">
        <w:rPr>
          <w:rFonts w:ascii="Times New Roman" w:hAnsi="Times New Roman"/>
          <w:color w:val="000000" w:themeColor="text1"/>
          <w:sz w:val="24"/>
          <w:szCs w:val="24"/>
        </w:rPr>
        <w:t>1) предельный размер расходов на реконструкцию Объектов концессионного соглашения, которые предполагается осуществить Концессионером, на каждый год срока действия концессионного соглашения;</w:t>
      </w:r>
    </w:p>
    <w:p w:rsidR="00AB6382" w:rsidRPr="00C62A9A" w:rsidRDefault="00AB6382" w:rsidP="00AB6382">
      <w:pPr>
        <w:spacing w:after="0" w:line="240" w:lineRule="auto"/>
        <w:ind w:firstLine="709"/>
        <w:jc w:val="both"/>
        <w:rPr>
          <w:rFonts w:ascii="Times New Roman" w:hAnsi="Times New Roman"/>
          <w:color w:val="000000" w:themeColor="text1"/>
          <w:sz w:val="24"/>
          <w:szCs w:val="24"/>
        </w:rPr>
      </w:pPr>
      <w:r w:rsidRPr="00C62A9A">
        <w:rPr>
          <w:rFonts w:ascii="Times New Roman" w:hAnsi="Times New Roman"/>
          <w:color w:val="000000" w:themeColor="text1"/>
          <w:sz w:val="24"/>
          <w:szCs w:val="24"/>
        </w:rPr>
        <w:t>2) долгосрочные параметры регулирования деятельности Концессионера.</w:t>
      </w:r>
    </w:p>
    <w:p w:rsidR="00AB6382" w:rsidRPr="00C62A9A" w:rsidRDefault="00AB6382" w:rsidP="00AB6382">
      <w:pPr>
        <w:spacing w:after="0" w:line="240" w:lineRule="auto"/>
        <w:ind w:firstLine="709"/>
        <w:jc w:val="both"/>
        <w:rPr>
          <w:rFonts w:ascii="Times New Roman" w:hAnsi="Times New Roman"/>
          <w:color w:val="000000" w:themeColor="text1"/>
          <w:sz w:val="24"/>
          <w:szCs w:val="24"/>
        </w:rPr>
      </w:pPr>
      <w:r w:rsidRPr="00C62A9A">
        <w:rPr>
          <w:rFonts w:ascii="Times New Roman" w:hAnsi="Times New Roman"/>
          <w:color w:val="000000" w:themeColor="text1"/>
          <w:sz w:val="24"/>
          <w:szCs w:val="24"/>
        </w:rPr>
        <w:t>Параметры критериев конкурса: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
        <w:gridCol w:w="8634"/>
      </w:tblGrid>
      <w:tr w:rsidR="00974369" w:rsidRPr="004E6A8C" w:rsidTr="00D245DF">
        <w:trPr>
          <w:trHeight w:val="318"/>
          <w:jc w:val="center"/>
        </w:trPr>
        <w:tc>
          <w:tcPr>
            <w:tcW w:w="916" w:type="dxa"/>
            <w:tcBorders>
              <w:top w:val="single" w:sz="4" w:space="0" w:color="auto"/>
              <w:left w:val="single" w:sz="4" w:space="0" w:color="auto"/>
              <w:bottom w:val="single" w:sz="4" w:space="0" w:color="auto"/>
              <w:right w:val="single" w:sz="4" w:space="0" w:color="auto"/>
            </w:tcBorders>
            <w:vAlign w:val="center"/>
          </w:tcPr>
          <w:p w:rsidR="00974369" w:rsidRPr="004E6A8C" w:rsidRDefault="00974369" w:rsidP="00D245DF">
            <w:pPr>
              <w:jc w:val="center"/>
              <w:textAlignment w:val="baseline"/>
            </w:pPr>
            <w:r w:rsidRPr="004E6A8C">
              <w:t>№</w:t>
            </w:r>
          </w:p>
        </w:tc>
        <w:tc>
          <w:tcPr>
            <w:tcW w:w="8634" w:type="dxa"/>
            <w:tcBorders>
              <w:top w:val="single" w:sz="4" w:space="0" w:color="auto"/>
              <w:left w:val="single" w:sz="4" w:space="0" w:color="auto"/>
              <w:bottom w:val="single" w:sz="4" w:space="0" w:color="auto"/>
              <w:right w:val="single" w:sz="4" w:space="0" w:color="auto"/>
            </w:tcBorders>
            <w:vAlign w:val="center"/>
          </w:tcPr>
          <w:p w:rsidR="00974369" w:rsidRPr="004E6A8C" w:rsidRDefault="00974369" w:rsidP="00D245DF">
            <w:pPr>
              <w:jc w:val="center"/>
              <w:textAlignment w:val="baseline"/>
            </w:pPr>
            <w:r w:rsidRPr="004E6A8C">
              <w:t>Критерии конкурса</w:t>
            </w:r>
          </w:p>
        </w:tc>
      </w:tr>
      <w:tr w:rsidR="00974369" w:rsidRPr="004E6A8C" w:rsidTr="00D245DF">
        <w:trPr>
          <w:trHeight w:val="653"/>
          <w:jc w:val="center"/>
        </w:trPr>
        <w:tc>
          <w:tcPr>
            <w:tcW w:w="916" w:type="dxa"/>
            <w:tcBorders>
              <w:top w:val="single" w:sz="4" w:space="0" w:color="auto"/>
              <w:left w:val="single" w:sz="4" w:space="0" w:color="auto"/>
              <w:bottom w:val="single" w:sz="4" w:space="0" w:color="auto"/>
              <w:right w:val="single" w:sz="4" w:space="0" w:color="auto"/>
            </w:tcBorders>
            <w:vAlign w:val="center"/>
          </w:tcPr>
          <w:p w:rsidR="00974369" w:rsidRPr="004E6A8C" w:rsidRDefault="00974369" w:rsidP="00D245DF">
            <w:pPr>
              <w:jc w:val="center"/>
              <w:textAlignment w:val="baseline"/>
            </w:pPr>
            <w:r w:rsidRPr="004E6A8C">
              <w:t>1</w:t>
            </w:r>
          </w:p>
        </w:tc>
        <w:tc>
          <w:tcPr>
            <w:tcW w:w="8634" w:type="dxa"/>
            <w:tcBorders>
              <w:top w:val="single" w:sz="4" w:space="0" w:color="auto"/>
              <w:left w:val="single" w:sz="4" w:space="0" w:color="auto"/>
              <w:bottom w:val="single" w:sz="4" w:space="0" w:color="auto"/>
              <w:right w:val="single" w:sz="4" w:space="0" w:color="auto"/>
            </w:tcBorders>
            <w:vAlign w:val="center"/>
          </w:tcPr>
          <w:p w:rsidR="00974369" w:rsidRPr="00032361" w:rsidRDefault="00974369" w:rsidP="00D245DF">
            <w:pPr>
              <w:textAlignment w:val="baseline"/>
            </w:pPr>
            <w:r w:rsidRPr="00032361">
              <w:t>Предельный размер расходов на реконструкцию объекта концессионного соглашения, которую предполагается осуществить концессионером, на каждый год срока действия концессионного соглашения, (тыс. руб.):</w:t>
            </w:r>
          </w:p>
        </w:tc>
      </w:tr>
      <w:tr w:rsidR="00974369" w:rsidRPr="004E6A8C" w:rsidTr="00D245DF">
        <w:trPr>
          <w:trHeight w:val="553"/>
          <w:jc w:val="center"/>
        </w:trPr>
        <w:tc>
          <w:tcPr>
            <w:tcW w:w="916" w:type="dxa"/>
            <w:tcBorders>
              <w:top w:val="single" w:sz="4" w:space="0" w:color="auto"/>
              <w:left w:val="single" w:sz="4" w:space="0" w:color="auto"/>
              <w:bottom w:val="single" w:sz="4" w:space="0" w:color="auto"/>
              <w:right w:val="single" w:sz="4" w:space="0" w:color="auto"/>
            </w:tcBorders>
            <w:vAlign w:val="center"/>
          </w:tcPr>
          <w:p w:rsidR="00974369" w:rsidRPr="004E6A8C" w:rsidRDefault="00974369" w:rsidP="00974369">
            <w:pPr>
              <w:jc w:val="center"/>
              <w:textAlignment w:val="baseline"/>
            </w:pPr>
            <w:r w:rsidRPr="004E6A8C">
              <w:t>1.1.</w:t>
            </w:r>
          </w:p>
        </w:tc>
        <w:tc>
          <w:tcPr>
            <w:tcW w:w="8634" w:type="dxa"/>
            <w:tcBorders>
              <w:top w:val="single" w:sz="4" w:space="0" w:color="auto"/>
              <w:left w:val="single" w:sz="4" w:space="0" w:color="auto"/>
              <w:bottom w:val="single" w:sz="4" w:space="0" w:color="auto"/>
              <w:right w:val="single" w:sz="4" w:space="0" w:color="auto"/>
            </w:tcBorders>
            <w:vAlign w:val="center"/>
          </w:tcPr>
          <w:p w:rsidR="00974369" w:rsidRPr="00032361" w:rsidRDefault="00974369" w:rsidP="00B5350A">
            <w:pPr>
              <w:textAlignment w:val="baseline"/>
            </w:pPr>
            <w:r w:rsidRPr="00032361">
              <w:t xml:space="preserve">в </w:t>
            </w:r>
            <w:proofErr w:type="spellStart"/>
            <w:r w:rsidRPr="00032361">
              <w:t>т.ч</w:t>
            </w:r>
            <w:proofErr w:type="spellEnd"/>
            <w:r w:rsidRPr="00032361">
              <w:t xml:space="preserve">. 2018 год – </w:t>
            </w:r>
            <w:r w:rsidR="00B5350A">
              <w:t>8840,0</w:t>
            </w:r>
          </w:p>
        </w:tc>
      </w:tr>
      <w:tr w:rsidR="00974369" w:rsidRPr="004E6A8C" w:rsidTr="00D245DF">
        <w:trPr>
          <w:trHeight w:val="561"/>
          <w:jc w:val="center"/>
        </w:trPr>
        <w:tc>
          <w:tcPr>
            <w:tcW w:w="916" w:type="dxa"/>
            <w:tcBorders>
              <w:top w:val="single" w:sz="4" w:space="0" w:color="auto"/>
              <w:left w:val="single" w:sz="4" w:space="0" w:color="auto"/>
              <w:bottom w:val="single" w:sz="4" w:space="0" w:color="auto"/>
              <w:right w:val="single" w:sz="4" w:space="0" w:color="auto"/>
            </w:tcBorders>
            <w:vAlign w:val="center"/>
          </w:tcPr>
          <w:p w:rsidR="00974369" w:rsidRPr="004E6A8C" w:rsidRDefault="00974369" w:rsidP="00974369">
            <w:pPr>
              <w:jc w:val="center"/>
              <w:textAlignment w:val="baseline"/>
            </w:pPr>
            <w:r w:rsidRPr="004E6A8C">
              <w:t>1.2.</w:t>
            </w:r>
          </w:p>
        </w:tc>
        <w:tc>
          <w:tcPr>
            <w:tcW w:w="8634" w:type="dxa"/>
            <w:tcBorders>
              <w:top w:val="single" w:sz="4" w:space="0" w:color="auto"/>
              <w:left w:val="single" w:sz="4" w:space="0" w:color="auto"/>
              <w:bottom w:val="single" w:sz="4" w:space="0" w:color="auto"/>
              <w:right w:val="single" w:sz="4" w:space="0" w:color="auto"/>
            </w:tcBorders>
            <w:vAlign w:val="center"/>
          </w:tcPr>
          <w:p w:rsidR="00974369" w:rsidRPr="00032361" w:rsidRDefault="00974369" w:rsidP="00B5350A">
            <w:pPr>
              <w:textAlignment w:val="baseline"/>
            </w:pPr>
            <w:r w:rsidRPr="00032361">
              <w:t xml:space="preserve">в </w:t>
            </w:r>
            <w:proofErr w:type="spellStart"/>
            <w:r w:rsidRPr="00032361">
              <w:t>т.ч</w:t>
            </w:r>
            <w:proofErr w:type="spellEnd"/>
            <w:r w:rsidRPr="00032361">
              <w:t xml:space="preserve">. 2019 год – </w:t>
            </w:r>
            <w:r w:rsidR="00B5350A">
              <w:t>2561,67</w:t>
            </w:r>
          </w:p>
        </w:tc>
      </w:tr>
      <w:tr w:rsidR="00974369" w:rsidRPr="004E6A8C" w:rsidTr="00D245DF">
        <w:trPr>
          <w:trHeight w:val="555"/>
          <w:jc w:val="center"/>
        </w:trPr>
        <w:tc>
          <w:tcPr>
            <w:tcW w:w="916" w:type="dxa"/>
            <w:tcBorders>
              <w:top w:val="single" w:sz="4" w:space="0" w:color="auto"/>
              <w:left w:val="single" w:sz="4" w:space="0" w:color="auto"/>
              <w:bottom w:val="single" w:sz="4" w:space="0" w:color="auto"/>
              <w:right w:val="single" w:sz="4" w:space="0" w:color="auto"/>
            </w:tcBorders>
            <w:vAlign w:val="center"/>
          </w:tcPr>
          <w:p w:rsidR="00974369" w:rsidRPr="004E6A8C" w:rsidRDefault="00974369" w:rsidP="00974369">
            <w:pPr>
              <w:jc w:val="center"/>
              <w:textAlignment w:val="baseline"/>
            </w:pPr>
            <w:r w:rsidRPr="004E6A8C">
              <w:t>1.3.</w:t>
            </w:r>
          </w:p>
        </w:tc>
        <w:tc>
          <w:tcPr>
            <w:tcW w:w="8634" w:type="dxa"/>
            <w:tcBorders>
              <w:top w:val="single" w:sz="4" w:space="0" w:color="auto"/>
              <w:left w:val="single" w:sz="4" w:space="0" w:color="auto"/>
              <w:bottom w:val="single" w:sz="4" w:space="0" w:color="auto"/>
              <w:right w:val="single" w:sz="4" w:space="0" w:color="auto"/>
            </w:tcBorders>
            <w:vAlign w:val="center"/>
          </w:tcPr>
          <w:p w:rsidR="00974369" w:rsidRPr="00032361" w:rsidRDefault="00974369" w:rsidP="00B5350A">
            <w:pPr>
              <w:textAlignment w:val="baseline"/>
            </w:pPr>
            <w:r w:rsidRPr="00032361">
              <w:t xml:space="preserve">в </w:t>
            </w:r>
            <w:proofErr w:type="spellStart"/>
            <w:r w:rsidRPr="00032361">
              <w:t>т.ч</w:t>
            </w:r>
            <w:proofErr w:type="spellEnd"/>
            <w:r w:rsidRPr="00032361">
              <w:t xml:space="preserve">. 2020 год – </w:t>
            </w:r>
            <w:r w:rsidR="00B5350A">
              <w:t>3181,91</w:t>
            </w:r>
          </w:p>
        </w:tc>
      </w:tr>
      <w:tr w:rsidR="00974369" w:rsidRPr="004E6A8C" w:rsidTr="00D245DF">
        <w:trPr>
          <w:trHeight w:val="555"/>
          <w:jc w:val="center"/>
        </w:trPr>
        <w:tc>
          <w:tcPr>
            <w:tcW w:w="916" w:type="dxa"/>
            <w:tcBorders>
              <w:top w:val="single" w:sz="4" w:space="0" w:color="auto"/>
              <w:left w:val="single" w:sz="4" w:space="0" w:color="auto"/>
              <w:bottom w:val="single" w:sz="4" w:space="0" w:color="auto"/>
              <w:right w:val="single" w:sz="4" w:space="0" w:color="auto"/>
            </w:tcBorders>
            <w:vAlign w:val="center"/>
          </w:tcPr>
          <w:p w:rsidR="00974369" w:rsidRPr="004E6A8C" w:rsidRDefault="00974369" w:rsidP="00974369">
            <w:pPr>
              <w:jc w:val="center"/>
              <w:textAlignment w:val="baseline"/>
            </w:pPr>
            <w:r w:rsidRPr="004E6A8C">
              <w:t>1.4.</w:t>
            </w:r>
          </w:p>
        </w:tc>
        <w:tc>
          <w:tcPr>
            <w:tcW w:w="8634" w:type="dxa"/>
            <w:tcBorders>
              <w:top w:val="single" w:sz="4" w:space="0" w:color="auto"/>
              <w:left w:val="single" w:sz="4" w:space="0" w:color="auto"/>
              <w:bottom w:val="single" w:sz="4" w:space="0" w:color="auto"/>
              <w:right w:val="single" w:sz="4" w:space="0" w:color="auto"/>
            </w:tcBorders>
            <w:vAlign w:val="center"/>
          </w:tcPr>
          <w:p w:rsidR="00974369" w:rsidRPr="00032361" w:rsidRDefault="00974369" w:rsidP="00B5350A">
            <w:pPr>
              <w:textAlignment w:val="baseline"/>
            </w:pPr>
            <w:r w:rsidRPr="00032361">
              <w:t xml:space="preserve">в </w:t>
            </w:r>
            <w:proofErr w:type="spellStart"/>
            <w:r w:rsidRPr="00032361">
              <w:t>т.ч</w:t>
            </w:r>
            <w:proofErr w:type="spellEnd"/>
            <w:r w:rsidRPr="00032361">
              <w:t xml:space="preserve">. 2021 год – </w:t>
            </w:r>
            <w:r w:rsidR="00B5350A">
              <w:t>3090,25</w:t>
            </w:r>
          </w:p>
        </w:tc>
      </w:tr>
      <w:tr w:rsidR="00974369" w:rsidRPr="004E6A8C" w:rsidTr="00D245DF">
        <w:trPr>
          <w:trHeight w:val="555"/>
          <w:jc w:val="center"/>
        </w:trPr>
        <w:tc>
          <w:tcPr>
            <w:tcW w:w="916" w:type="dxa"/>
            <w:tcBorders>
              <w:top w:val="single" w:sz="4" w:space="0" w:color="auto"/>
              <w:left w:val="single" w:sz="4" w:space="0" w:color="auto"/>
              <w:bottom w:val="single" w:sz="4" w:space="0" w:color="auto"/>
              <w:right w:val="single" w:sz="4" w:space="0" w:color="auto"/>
            </w:tcBorders>
            <w:vAlign w:val="center"/>
          </w:tcPr>
          <w:p w:rsidR="00974369" w:rsidRPr="004E6A8C" w:rsidRDefault="00974369" w:rsidP="00974369">
            <w:pPr>
              <w:jc w:val="center"/>
              <w:textAlignment w:val="baseline"/>
            </w:pPr>
            <w:r w:rsidRPr="004E6A8C">
              <w:t>1.5.</w:t>
            </w:r>
          </w:p>
        </w:tc>
        <w:tc>
          <w:tcPr>
            <w:tcW w:w="8634" w:type="dxa"/>
            <w:tcBorders>
              <w:top w:val="single" w:sz="4" w:space="0" w:color="auto"/>
              <w:left w:val="single" w:sz="4" w:space="0" w:color="auto"/>
              <w:bottom w:val="single" w:sz="4" w:space="0" w:color="auto"/>
              <w:right w:val="single" w:sz="4" w:space="0" w:color="auto"/>
            </w:tcBorders>
            <w:vAlign w:val="center"/>
          </w:tcPr>
          <w:p w:rsidR="00974369" w:rsidRPr="00032361" w:rsidRDefault="00974369" w:rsidP="00B5350A">
            <w:pPr>
              <w:textAlignment w:val="baseline"/>
            </w:pPr>
            <w:r w:rsidRPr="00032361">
              <w:t>в</w:t>
            </w:r>
            <w:r>
              <w:t xml:space="preserve"> </w:t>
            </w:r>
            <w:proofErr w:type="spellStart"/>
            <w:r>
              <w:t>т.ч</w:t>
            </w:r>
            <w:proofErr w:type="spellEnd"/>
            <w:r>
              <w:t>. 2022</w:t>
            </w:r>
            <w:r w:rsidRPr="00032361">
              <w:t xml:space="preserve"> год – </w:t>
            </w:r>
            <w:r w:rsidR="00B5350A">
              <w:t>11430,0</w:t>
            </w:r>
          </w:p>
        </w:tc>
      </w:tr>
      <w:tr w:rsidR="00974369" w:rsidRPr="004E6A8C" w:rsidTr="00D245DF">
        <w:trPr>
          <w:trHeight w:val="555"/>
          <w:jc w:val="center"/>
        </w:trPr>
        <w:tc>
          <w:tcPr>
            <w:tcW w:w="916" w:type="dxa"/>
            <w:tcBorders>
              <w:top w:val="single" w:sz="4" w:space="0" w:color="auto"/>
              <w:left w:val="single" w:sz="4" w:space="0" w:color="auto"/>
              <w:bottom w:val="single" w:sz="4" w:space="0" w:color="auto"/>
              <w:right w:val="single" w:sz="4" w:space="0" w:color="auto"/>
            </w:tcBorders>
            <w:vAlign w:val="center"/>
          </w:tcPr>
          <w:p w:rsidR="00974369" w:rsidRPr="004E6A8C" w:rsidRDefault="00974369" w:rsidP="00974369">
            <w:pPr>
              <w:jc w:val="center"/>
              <w:textAlignment w:val="baseline"/>
            </w:pPr>
            <w:r w:rsidRPr="004E6A8C">
              <w:lastRenderedPageBreak/>
              <w:t>2</w:t>
            </w:r>
          </w:p>
        </w:tc>
        <w:tc>
          <w:tcPr>
            <w:tcW w:w="8634" w:type="dxa"/>
            <w:tcBorders>
              <w:top w:val="single" w:sz="4" w:space="0" w:color="auto"/>
              <w:left w:val="single" w:sz="4" w:space="0" w:color="auto"/>
              <w:bottom w:val="single" w:sz="4" w:space="0" w:color="auto"/>
              <w:right w:val="single" w:sz="4" w:space="0" w:color="auto"/>
            </w:tcBorders>
            <w:vAlign w:val="center"/>
          </w:tcPr>
          <w:p w:rsidR="00974369" w:rsidRPr="004E6A8C" w:rsidRDefault="00974369" w:rsidP="00974369">
            <w:pPr>
              <w:textAlignment w:val="baseline"/>
            </w:pPr>
            <w:r w:rsidRPr="004E6A8C">
              <w:t xml:space="preserve">Долгосрочные параметры регулирования деятельности концессионера, в </w:t>
            </w:r>
            <w:proofErr w:type="spellStart"/>
            <w:r w:rsidRPr="004E6A8C">
              <w:t>т.ч</w:t>
            </w:r>
            <w:proofErr w:type="spellEnd"/>
            <w:r w:rsidRPr="004E6A8C">
              <w:t>.:</w:t>
            </w:r>
          </w:p>
        </w:tc>
      </w:tr>
      <w:tr w:rsidR="00974369" w:rsidRPr="004E6A8C" w:rsidTr="00D245DF">
        <w:trPr>
          <w:trHeight w:val="485"/>
          <w:jc w:val="center"/>
        </w:trPr>
        <w:tc>
          <w:tcPr>
            <w:tcW w:w="916" w:type="dxa"/>
            <w:tcBorders>
              <w:top w:val="single" w:sz="4" w:space="0" w:color="auto"/>
              <w:left w:val="single" w:sz="4" w:space="0" w:color="auto"/>
              <w:bottom w:val="single" w:sz="4" w:space="0" w:color="auto"/>
              <w:right w:val="single" w:sz="4" w:space="0" w:color="auto"/>
            </w:tcBorders>
            <w:vAlign w:val="center"/>
          </w:tcPr>
          <w:p w:rsidR="00974369" w:rsidRPr="004E6A8C" w:rsidRDefault="00974369" w:rsidP="00974369">
            <w:pPr>
              <w:jc w:val="center"/>
              <w:textAlignment w:val="baseline"/>
            </w:pPr>
            <w:r w:rsidRPr="004E6A8C">
              <w:t>2.1</w:t>
            </w:r>
          </w:p>
        </w:tc>
        <w:tc>
          <w:tcPr>
            <w:tcW w:w="8634" w:type="dxa"/>
            <w:tcBorders>
              <w:top w:val="single" w:sz="4" w:space="0" w:color="auto"/>
              <w:left w:val="single" w:sz="4" w:space="0" w:color="auto"/>
              <w:bottom w:val="single" w:sz="4" w:space="0" w:color="auto"/>
              <w:right w:val="single" w:sz="4" w:space="0" w:color="auto"/>
            </w:tcBorders>
            <w:vAlign w:val="center"/>
          </w:tcPr>
          <w:p w:rsidR="00974369" w:rsidRPr="004E6A8C" w:rsidRDefault="00974369" w:rsidP="00B5350A">
            <w:pPr>
              <w:pStyle w:val="ConsPlusNormal"/>
              <w:ind w:firstLine="775"/>
              <w:rPr>
                <w:rFonts w:ascii="Times New Roman" w:hAnsi="Times New Roman" w:cs="Times New Roman"/>
                <w:sz w:val="24"/>
                <w:szCs w:val="24"/>
              </w:rPr>
            </w:pPr>
            <w:r w:rsidRPr="004E6A8C">
              <w:rPr>
                <w:rFonts w:ascii="Times New Roman" w:hAnsi="Times New Roman" w:cs="Times New Roman"/>
                <w:sz w:val="24"/>
                <w:szCs w:val="24"/>
              </w:rPr>
              <w:t xml:space="preserve">Базовый уровень операционных расходов, </w:t>
            </w:r>
            <w:r w:rsidR="00B5350A">
              <w:rPr>
                <w:rFonts w:ascii="Times New Roman" w:hAnsi="Times New Roman" w:cs="Times New Roman"/>
                <w:sz w:val="24"/>
                <w:szCs w:val="24"/>
              </w:rPr>
              <w:t>69756,16</w:t>
            </w:r>
            <w:r w:rsidRPr="004E6A8C">
              <w:rPr>
                <w:rFonts w:ascii="Times New Roman" w:hAnsi="Times New Roman" w:cs="Times New Roman"/>
                <w:sz w:val="24"/>
                <w:szCs w:val="24"/>
              </w:rPr>
              <w:t xml:space="preserve"> тыс. руб.</w:t>
            </w:r>
          </w:p>
        </w:tc>
      </w:tr>
      <w:tr w:rsidR="00974369" w:rsidRPr="004E6A8C" w:rsidTr="00D245DF">
        <w:trPr>
          <w:trHeight w:val="562"/>
          <w:jc w:val="center"/>
        </w:trPr>
        <w:tc>
          <w:tcPr>
            <w:tcW w:w="916" w:type="dxa"/>
            <w:tcBorders>
              <w:top w:val="single" w:sz="4" w:space="0" w:color="auto"/>
              <w:left w:val="single" w:sz="4" w:space="0" w:color="auto"/>
              <w:bottom w:val="single" w:sz="4" w:space="0" w:color="auto"/>
              <w:right w:val="single" w:sz="4" w:space="0" w:color="auto"/>
            </w:tcBorders>
            <w:vAlign w:val="center"/>
          </w:tcPr>
          <w:p w:rsidR="00974369" w:rsidRPr="004E6A8C" w:rsidRDefault="00974369" w:rsidP="00974369">
            <w:pPr>
              <w:jc w:val="center"/>
              <w:textAlignment w:val="baseline"/>
            </w:pPr>
            <w:r w:rsidRPr="004E6A8C">
              <w:t>2.2</w:t>
            </w:r>
          </w:p>
        </w:tc>
        <w:tc>
          <w:tcPr>
            <w:tcW w:w="8634" w:type="dxa"/>
            <w:tcBorders>
              <w:top w:val="single" w:sz="4" w:space="0" w:color="auto"/>
              <w:left w:val="single" w:sz="4" w:space="0" w:color="auto"/>
              <w:bottom w:val="single" w:sz="4" w:space="0" w:color="auto"/>
              <w:right w:val="single" w:sz="4" w:space="0" w:color="auto"/>
            </w:tcBorders>
            <w:vAlign w:val="center"/>
          </w:tcPr>
          <w:p w:rsidR="00974369" w:rsidRPr="004E6A8C" w:rsidRDefault="00974369" w:rsidP="00974369">
            <w:pPr>
              <w:pStyle w:val="ConsPlusNormal"/>
              <w:ind w:left="775" w:firstLine="0"/>
              <w:rPr>
                <w:rFonts w:ascii="Times New Roman" w:hAnsi="Times New Roman" w:cs="Times New Roman"/>
                <w:sz w:val="24"/>
                <w:szCs w:val="24"/>
              </w:rPr>
            </w:pPr>
            <w:r w:rsidRPr="004E6A8C">
              <w:rPr>
                <w:rFonts w:ascii="Times New Roman" w:hAnsi="Times New Roman" w:cs="Times New Roman"/>
                <w:sz w:val="24"/>
                <w:szCs w:val="24"/>
              </w:rPr>
              <w:t xml:space="preserve">Показатели энергосбережения и энергетической эффективности: </w:t>
            </w:r>
            <w:r>
              <w:rPr>
                <w:rFonts w:ascii="Times New Roman" w:hAnsi="Times New Roman" w:cs="Times New Roman"/>
                <w:sz w:val="24"/>
                <w:szCs w:val="24"/>
              </w:rPr>
              <w:t xml:space="preserve">уголь </w:t>
            </w:r>
            <w:r w:rsidR="00B5350A">
              <w:rPr>
                <w:rFonts w:ascii="Times New Roman" w:hAnsi="Times New Roman" w:cs="Times New Roman"/>
                <w:sz w:val="24"/>
                <w:szCs w:val="24"/>
              </w:rPr>
              <w:t>–</w:t>
            </w:r>
            <w:r>
              <w:rPr>
                <w:rFonts w:ascii="Times New Roman" w:hAnsi="Times New Roman" w:cs="Times New Roman"/>
                <w:sz w:val="24"/>
                <w:szCs w:val="24"/>
              </w:rPr>
              <w:t xml:space="preserve"> </w:t>
            </w:r>
            <w:r w:rsidR="00B5350A">
              <w:rPr>
                <w:rFonts w:ascii="Times New Roman" w:hAnsi="Times New Roman" w:cs="Times New Roman"/>
                <w:sz w:val="24"/>
                <w:szCs w:val="24"/>
              </w:rPr>
              <w:t xml:space="preserve">252,6 кг </w:t>
            </w:r>
            <w:proofErr w:type="spellStart"/>
            <w:r w:rsidR="00B5350A">
              <w:rPr>
                <w:rFonts w:ascii="Times New Roman" w:hAnsi="Times New Roman" w:cs="Times New Roman"/>
                <w:sz w:val="24"/>
                <w:szCs w:val="24"/>
              </w:rPr>
              <w:t>ут</w:t>
            </w:r>
            <w:proofErr w:type="spellEnd"/>
            <w:r w:rsidR="00B5350A">
              <w:rPr>
                <w:rFonts w:ascii="Times New Roman" w:hAnsi="Times New Roman" w:cs="Times New Roman"/>
                <w:sz w:val="24"/>
                <w:szCs w:val="24"/>
              </w:rPr>
              <w:t>/Гкал</w:t>
            </w:r>
          </w:p>
        </w:tc>
      </w:tr>
      <w:tr w:rsidR="00974369" w:rsidRPr="004E6A8C" w:rsidTr="00D245DF">
        <w:trPr>
          <w:trHeight w:val="556"/>
          <w:jc w:val="center"/>
        </w:trPr>
        <w:tc>
          <w:tcPr>
            <w:tcW w:w="916" w:type="dxa"/>
            <w:tcBorders>
              <w:top w:val="single" w:sz="4" w:space="0" w:color="auto"/>
              <w:left w:val="single" w:sz="4" w:space="0" w:color="auto"/>
              <w:bottom w:val="single" w:sz="4" w:space="0" w:color="auto"/>
              <w:right w:val="single" w:sz="4" w:space="0" w:color="auto"/>
            </w:tcBorders>
            <w:vAlign w:val="center"/>
          </w:tcPr>
          <w:p w:rsidR="00974369" w:rsidRPr="004E6A8C" w:rsidRDefault="00974369" w:rsidP="00974369">
            <w:pPr>
              <w:jc w:val="center"/>
              <w:textAlignment w:val="baseline"/>
            </w:pPr>
            <w:r w:rsidRPr="004E6A8C">
              <w:t>2.3</w:t>
            </w:r>
          </w:p>
        </w:tc>
        <w:tc>
          <w:tcPr>
            <w:tcW w:w="8634" w:type="dxa"/>
            <w:tcBorders>
              <w:top w:val="single" w:sz="4" w:space="0" w:color="auto"/>
              <w:left w:val="single" w:sz="4" w:space="0" w:color="auto"/>
              <w:bottom w:val="single" w:sz="4" w:space="0" w:color="auto"/>
              <w:right w:val="single" w:sz="4" w:space="0" w:color="auto"/>
            </w:tcBorders>
            <w:vAlign w:val="center"/>
          </w:tcPr>
          <w:p w:rsidR="00974369" w:rsidRPr="004E6A8C" w:rsidRDefault="00974369" w:rsidP="00974369">
            <w:pPr>
              <w:pStyle w:val="ConsPlusNormal"/>
              <w:ind w:firstLine="775"/>
              <w:rPr>
                <w:rFonts w:ascii="Times New Roman" w:hAnsi="Times New Roman" w:cs="Times New Roman"/>
                <w:sz w:val="24"/>
                <w:szCs w:val="24"/>
              </w:rPr>
            </w:pPr>
            <w:r w:rsidRPr="004E6A8C">
              <w:rPr>
                <w:rFonts w:ascii="Times New Roman" w:hAnsi="Times New Roman" w:cs="Times New Roman"/>
                <w:sz w:val="24"/>
                <w:szCs w:val="24"/>
              </w:rPr>
              <w:t xml:space="preserve">Нормативный уровень прибыли, % к НВВ без прибыли: </w:t>
            </w:r>
          </w:p>
        </w:tc>
      </w:tr>
      <w:tr w:rsidR="00974369" w:rsidRPr="004E6A8C" w:rsidTr="00D245DF">
        <w:trPr>
          <w:trHeight w:val="564"/>
          <w:jc w:val="center"/>
        </w:trPr>
        <w:tc>
          <w:tcPr>
            <w:tcW w:w="916" w:type="dxa"/>
            <w:tcBorders>
              <w:top w:val="single" w:sz="4" w:space="0" w:color="auto"/>
              <w:left w:val="single" w:sz="4" w:space="0" w:color="auto"/>
              <w:bottom w:val="single" w:sz="4" w:space="0" w:color="auto"/>
              <w:right w:val="single" w:sz="4" w:space="0" w:color="auto"/>
            </w:tcBorders>
            <w:vAlign w:val="center"/>
          </w:tcPr>
          <w:p w:rsidR="00974369" w:rsidRPr="004E6A8C" w:rsidRDefault="00974369" w:rsidP="00974369">
            <w:pPr>
              <w:jc w:val="center"/>
              <w:textAlignment w:val="baseline"/>
            </w:pPr>
            <w:r w:rsidRPr="004E6A8C">
              <w:t>2.3.1</w:t>
            </w:r>
          </w:p>
        </w:tc>
        <w:tc>
          <w:tcPr>
            <w:tcW w:w="8634" w:type="dxa"/>
            <w:tcBorders>
              <w:top w:val="single" w:sz="4" w:space="0" w:color="auto"/>
              <w:left w:val="single" w:sz="4" w:space="0" w:color="auto"/>
              <w:bottom w:val="single" w:sz="4" w:space="0" w:color="auto"/>
              <w:right w:val="single" w:sz="4" w:space="0" w:color="auto"/>
            </w:tcBorders>
            <w:vAlign w:val="center"/>
          </w:tcPr>
          <w:p w:rsidR="00974369" w:rsidRPr="004E6A8C" w:rsidRDefault="00974369" w:rsidP="00974369">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2018 год – 0,533</w:t>
            </w:r>
          </w:p>
        </w:tc>
      </w:tr>
      <w:tr w:rsidR="00974369" w:rsidRPr="004E6A8C" w:rsidTr="00D245DF">
        <w:trPr>
          <w:trHeight w:val="543"/>
          <w:jc w:val="center"/>
        </w:trPr>
        <w:tc>
          <w:tcPr>
            <w:tcW w:w="916" w:type="dxa"/>
            <w:tcBorders>
              <w:top w:val="single" w:sz="4" w:space="0" w:color="auto"/>
              <w:left w:val="single" w:sz="4" w:space="0" w:color="auto"/>
              <w:bottom w:val="single" w:sz="4" w:space="0" w:color="auto"/>
              <w:right w:val="single" w:sz="4" w:space="0" w:color="auto"/>
            </w:tcBorders>
            <w:vAlign w:val="center"/>
          </w:tcPr>
          <w:p w:rsidR="00974369" w:rsidRPr="004E6A8C" w:rsidRDefault="00974369" w:rsidP="00974369">
            <w:pPr>
              <w:jc w:val="center"/>
              <w:textAlignment w:val="baseline"/>
            </w:pPr>
            <w:r w:rsidRPr="004E6A8C">
              <w:t>2.3.2</w:t>
            </w:r>
          </w:p>
        </w:tc>
        <w:tc>
          <w:tcPr>
            <w:tcW w:w="8634" w:type="dxa"/>
            <w:tcBorders>
              <w:top w:val="single" w:sz="4" w:space="0" w:color="auto"/>
              <w:left w:val="single" w:sz="4" w:space="0" w:color="auto"/>
              <w:bottom w:val="single" w:sz="4" w:space="0" w:color="auto"/>
              <w:right w:val="single" w:sz="4" w:space="0" w:color="auto"/>
            </w:tcBorders>
            <w:vAlign w:val="center"/>
          </w:tcPr>
          <w:p w:rsidR="00974369" w:rsidRPr="004E6A8C" w:rsidRDefault="00974369" w:rsidP="00974369">
            <w:pPr>
              <w:pStyle w:val="ConsPlusNormal"/>
              <w:ind w:firstLine="0"/>
              <w:rPr>
                <w:rFonts w:ascii="Times New Roman" w:hAnsi="Times New Roman" w:cs="Times New Roman"/>
                <w:sz w:val="24"/>
                <w:szCs w:val="24"/>
              </w:rPr>
            </w:pPr>
            <w:r w:rsidRPr="004E6A8C">
              <w:rPr>
                <w:rFonts w:ascii="Times New Roman" w:hAnsi="Times New Roman" w:cs="Times New Roman"/>
                <w:sz w:val="24"/>
                <w:szCs w:val="24"/>
              </w:rPr>
              <w:t xml:space="preserve">в </w:t>
            </w:r>
            <w:proofErr w:type="spellStart"/>
            <w:r w:rsidRPr="004E6A8C">
              <w:rPr>
                <w:rFonts w:ascii="Times New Roman" w:hAnsi="Times New Roman" w:cs="Times New Roman"/>
                <w:sz w:val="24"/>
                <w:szCs w:val="24"/>
              </w:rPr>
              <w:t>т.ч</w:t>
            </w:r>
            <w:proofErr w:type="spellEnd"/>
            <w:r w:rsidRPr="004E6A8C">
              <w:rPr>
                <w:rFonts w:ascii="Times New Roman" w:hAnsi="Times New Roman" w:cs="Times New Roman"/>
                <w:sz w:val="24"/>
                <w:szCs w:val="24"/>
              </w:rPr>
              <w:t>. 201</w:t>
            </w:r>
            <w:r>
              <w:rPr>
                <w:rFonts w:ascii="Times New Roman" w:hAnsi="Times New Roman" w:cs="Times New Roman"/>
                <w:sz w:val="24"/>
                <w:szCs w:val="24"/>
              </w:rPr>
              <w:t>9 год – 0,533</w:t>
            </w:r>
          </w:p>
        </w:tc>
      </w:tr>
      <w:tr w:rsidR="00974369" w:rsidRPr="004E6A8C" w:rsidTr="00D245DF">
        <w:trPr>
          <w:trHeight w:val="437"/>
          <w:jc w:val="center"/>
        </w:trPr>
        <w:tc>
          <w:tcPr>
            <w:tcW w:w="916" w:type="dxa"/>
            <w:tcBorders>
              <w:top w:val="single" w:sz="4" w:space="0" w:color="auto"/>
              <w:left w:val="single" w:sz="4" w:space="0" w:color="auto"/>
              <w:bottom w:val="single" w:sz="4" w:space="0" w:color="auto"/>
              <w:right w:val="single" w:sz="4" w:space="0" w:color="auto"/>
            </w:tcBorders>
            <w:vAlign w:val="center"/>
          </w:tcPr>
          <w:p w:rsidR="00974369" w:rsidRPr="004E6A8C" w:rsidRDefault="00974369" w:rsidP="00974369">
            <w:pPr>
              <w:jc w:val="center"/>
              <w:textAlignment w:val="baseline"/>
            </w:pPr>
            <w:r w:rsidRPr="004E6A8C">
              <w:t>2.3.3</w:t>
            </w:r>
          </w:p>
        </w:tc>
        <w:tc>
          <w:tcPr>
            <w:tcW w:w="8634" w:type="dxa"/>
            <w:tcBorders>
              <w:top w:val="single" w:sz="4" w:space="0" w:color="auto"/>
              <w:left w:val="single" w:sz="4" w:space="0" w:color="auto"/>
              <w:bottom w:val="single" w:sz="4" w:space="0" w:color="auto"/>
              <w:right w:val="single" w:sz="4" w:space="0" w:color="auto"/>
            </w:tcBorders>
            <w:vAlign w:val="center"/>
          </w:tcPr>
          <w:p w:rsidR="00974369" w:rsidRPr="004E6A8C" w:rsidRDefault="00974369" w:rsidP="00974369">
            <w:pPr>
              <w:pStyle w:val="ConsPlusNormal"/>
              <w:ind w:firstLine="0"/>
              <w:rPr>
                <w:rFonts w:ascii="Times New Roman" w:hAnsi="Times New Roman" w:cs="Times New Roman"/>
                <w:sz w:val="24"/>
                <w:szCs w:val="24"/>
              </w:rPr>
            </w:pPr>
            <w:r w:rsidRPr="004E6A8C">
              <w:rPr>
                <w:rFonts w:ascii="Times New Roman" w:hAnsi="Times New Roman" w:cs="Times New Roman"/>
                <w:sz w:val="24"/>
                <w:szCs w:val="24"/>
              </w:rPr>
              <w:t xml:space="preserve">в </w:t>
            </w:r>
            <w:proofErr w:type="spellStart"/>
            <w:r w:rsidRPr="004E6A8C">
              <w:rPr>
                <w:rFonts w:ascii="Times New Roman" w:hAnsi="Times New Roman" w:cs="Times New Roman"/>
                <w:sz w:val="24"/>
                <w:szCs w:val="24"/>
              </w:rPr>
              <w:t>т.ч</w:t>
            </w:r>
            <w:proofErr w:type="spellEnd"/>
            <w:r w:rsidRPr="004E6A8C">
              <w:rPr>
                <w:rFonts w:ascii="Times New Roman" w:hAnsi="Times New Roman" w:cs="Times New Roman"/>
                <w:sz w:val="24"/>
                <w:szCs w:val="24"/>
              </w:rPr>
              <w:t>. 20</w:t>
            </w:r>
            <w:r>
              <w:rPr>
                <w:rFonts w:ascii="Times New Roman" w:hAnsi="Times New Roman" w:cs="Times New Roman"/>
                <w:sz w:val="24"/>
                <w:szCs w:val="24"/>
              </w:rPr>
              <w:t>20 год – 0,533</w:t>
            </w:r>
          </w:p>
        </w:tc>
      </w:tr>
      <w:tr w:rsidR="00974369" w:rsidRPr="004E6A8C" w:rsidTr="00D245DF">
        <w:trPr>
          <w:trHeight w:val="543"/>
          <w:jc w:val="center"/>
        </w:trPr>
        <w:tc>
          <w:tcPr>
            <w:tcW w:w="916" w:type="dxa"/>
            <w:tcBorders>
              <w:top w:val="single" w:sz="4" w:space="0" w:color="auto"/>
              <w:left w:val="single" w:sz="4" w:space="0" w:color="auto"/>
              <w:bottom w:val="single" w:sz="4" w:space="0" w:color="auto"/>
              <w:right w:val="single" w:sz="4" w:space="0" w:color="auto"/>
            </w:tcBorders>
            <w:vAlign w:val="center"/>
          </w:tcPr>
          <w:p w:rsidR="00974369" w:rsidRPr="004E6A8C" w:rsidRDefault="00974369" w:rsidP="00974369">
            <w:pPr>
              <w:jc w:val="center"/>
              <w:textAlignment w:val="baseline"/>
            </w:pPr>
            <w:r w:rsidRPr="004E6A8C">
              <w:t>2.3.4</w:t>
            </w:r>
          </w:p>
        </w:tc>
        <w:tc>
          <w:tcPr>
            <w:tcW w:w="8634" w:type="dxa"/>
            <w:tcBorders>
              <w:top w:val="single" w:sz="4" w:space="0" w:color="auto"/>
              <w:left w:val="single" w:sz="4" w:space="0" w:color="auto"/>
              <w:bottom w:val="single" w:sz="4" w:space="0" w:color="auto"/>
              <w:right w:val="single" w:sz="4" w:space="0" w:color="auto"/>
            </w:tcBorders>
            <w:vAlign w:val="center"/>
          </w:tcPr>
          <w:p w:rsidR="00974369" w:rsidRPr="004E6A8C" w:rsidRDefault="00974369" w:rsidP="00974369">
            <w:pPr>
              <w:pStyle w:val="ConsPlusNormal"/>
              <w:ind w:firstLine="0"/>
              <w:rPr>
                <w:rFonts w:ascii="Times New Roman" w:hAnsi="Times New Roman" w:cs="Times New Roman"/>
                <w:sz w:val="24"/>
                <w:szCs w:val="24"/>
              </w:rPr>
            </w:pPr>
            <w:r w:rsidRPr="004E6A8C">
              <w:rPr>
                <w:rFonts w:ascii="Times New Roman" w:hAnsi="Times New Roman" w:cs="Times New Roman"/>
                <w:sz w:val="24"/>
                <w:szCs w:val="24"/>
              </w:rPr>
              <w:t xml:space="preserve">в </w:t>
            </w:r>
            <w:proofErr w:type="spellStart"/>
            <w:r w:rsidRPr="004E6A8C">
              <w:rPr>
                <w:rFonts w:ascii="Times New Roman" w:hAnsi="Times New Roman" w:cs="Times New Roman"/>
                <w:sz w:val="24"/>
                <w:szCs w:val="24"/>
              </w:rPr>
              <w:t>т.ч</w:t>
            </w:r>
            <w:proofErr w:type="spellEnd"/>
            <w:r w:rsidRPr="004E6A8C">
              <w:rPr>
                <w:rFonts w:ascii="Times New Roman" w:hAnsi="Times New Roman" w:cs="Times New Roman"/>
                <w:sz w:val="24"/>
                <w:szCs w:val="24"/>
              </w:rPr>
              <w:t>. 202</w:t>
            </w:r>
            <w:r>
              <w:rPr>
                <w:rFonts w:ascii="Times New Roman" w:hAnsi="Times New Roman" w:cs="Times New Roman"/>
                <w:sz w:val="24"/>
                <w:szCs w:val="24"/>
              </w:rPr>
              <w:t>1 год – 0,533</w:t>
            </w:r>
          </w:p>
        </w:tc>
      </w:tr>
      <w:tr w:rsidR="00974369" w:rsidRPr="004E6A8C" w:rsidTr="00D245DF">
        <w:trPr>
          <w:trHeight w:val="565"/>
          <w:jc w:val="center"/>
        </w:trPr>
        <w:tc>
          <w:tcPr>
            <w:tcW w:w="916" w:type="dxa"/>
            <w:tcBorders>
              <w:top w:val="single" w:sz="4" w:space="0" w:color="auto"/>
              <w:left w:val="single" w:sz="4" w:space="0" w:color="auto"/>
              <w:bottom w:val="single" w:sz="4" w:space="0" w:color="auto"/>
              <w:right w:val="single" w:sz="4" w:space="0" w:color="auto"/>
            </w:tcBorders>
            <w:vAlign w:val="center"/>
          </w:tcPr>
          <w:p w:rsidR="00974369" w:rsidRPr="004E6A8C" w:rsidRDefault="00974369" w:rsidP="00974369">
            <w:pPr>
              <w:jc w:val="center"/>
              <w:textAlignment w:val="baseline"/>
            </w:pPr>
            <w:r w:rsidRPr="004E6A8C">
              <w:t>2.3.5</w:t>
            </w:r>
          </w:p>
        </w:tc>
        <w:tc>
          <w:tcPr>
            <w:tcW w:w="8634" w:type="dxa"/>
            <w:tcBorders>
              <w:top w:val="single" w:sz="4" w:space="0" w:color="auto"/>
              <w:left w:val="single" w:sz="4" w:space="0" w:color="auto"/>
              <w:bottom w:val="single" w:sz="4" w:space="0" w:color="auto"/>
              <w:right w:val="single" w:sz="4" w:space="0" w:color="auto"/>
            </w:tcBorders>
            <w:vAlign w:val="center"/>
          </w:tcPr>
          <w:p w:rsidR="00974369" w:rsidRPr="004E6A8C" w:rsidRDefault="00974369" w:rsidP="00974369">
            <w:pPr>
              <w:pStyle w:val="ConsPlusNormal"/>
              <w:ind w:firstLine="0"/>
              <w:rPr>
                <w:rFonts w:ascii="Times New Roman" w:hAnsi="Times New Roman" w:cs="Times New Roman"/>
                <w:sz w:val="24"/>
                <w:szCs w:val="24"/>
              </w:rPr>
            </w:pPr>
            <w:r w:rsidRPr="004E6A8C">
              <w:rPr>
                <w:rFonts w:ascii="Times New Roman" w:hAnsi="Times New Roman" w:cs="Times New Roman"/>
                <w:sz w:val="24"/>
                <w:szCs w:val="24"/>
              </w:rPr>
              <w:t xml:space="preserve">в </w:t>
            </w:r>
            <w:proofErr w:type="spellStart"/>
            <w:r w:rsidRPr="004E6A8C">
              <w:rPr>
                <w:rFonts w:ascii="Times New Roman" w:hAnsi="Times New Roman" w:cs="Times New Roman"/>
                <w:sz w:val="24"/>
                <w:szCs w:val="24"/>
              </w:rPr>
              <w:t>т.ч</w:t>
            </w:r>
            <w:proofErr w:type="spellEnd"/>
            <w:r w:rsidRPr="004E6A8C">
              <w:rPr>
                <w:rFonts w:ascii="Times New Roman" w:hAnsi="Times New Roman" w:cs="Times New Roman"/>
                <w:sz w:val="24"/>
                <w:szCs w:val="24"/>
              </w:rPr>
              <w:t>. 202</w:t>
            </w:r>
            <w:r>
              <w:rPr>
                <w:rFonts w:ascii="Times New Roman" w:hAnsi="Times New Roman" w:cs="Times New Roman"/>
                <w:sz w:val="24"/>
                <w:szCs w:val="24"/>
              </w:rPr>
              <w:t>2 год – 0,533</w:t>
            </w:r>
          </w:p>
        </w:tc>
      </w:tr>
      <w:tr w:rsidR="00974369" w:rsidRPr="004E6A8C" w:rsidTr="00D245DF">
        <w:trPr>
          <w:trHeight w:val="537"/>
          <w:jc w:val="center"/>
        </w:trPr>
        <w:tc>
          <w:tcPr>
            <w:tcW w:w="916" w:type="dxa"/>
            <w:tcBorders>
              <w:top w:val="single" w:sz="4" w:space="0" w:color="auto"/>
              <w:left w:val="single" w:sz="4" w:space="0" w:color="auto"/>
              <w:bottom w:val="single" w:sz="4" w:space="0" w:color="auto"/>
              <w:right w:val="single" w:sz="4" w:space="0" w:color="auto"/>
            </w:tcBorders>
            <w:vAlign w:val="center"/>
          </w:tcPr>
          <w:p w:rsidR="00974369" w:rsidRPr="004E6A8C" w:rsidRDefault="00974369" w:rsidP="00974369">
            <w:pPr>
              <w:jc w:val="center"/>
              <w:textAlignment w:val="baseline"/>
            </w:pPr>
            <w:r w:rsidRPr="004E6A8C">
              <w:t>3</w:t>
            </w:r>
          </w:p>
        </w:tc>
        <w:tc>
          <w:tcPr>
            <w:tcW w:w="8634" w:type="dxa"/>
            <w:tcBorders>
              <w:top w:val="single" w:sz="4" w:space="0" w:color="auto"/>
              <w:left w:val="single" w:sz="4" w:space="0" w:color="auto"/>
              <w:bottom w:val="single" w:sz="4" w:space="0" w:color="auto"/>
              <w:right w:val="single" w:sz="4" w:space="0" w:color="auto"/>
            </w:tcBorders>
            <w:vAlign w:val="center"/>
          </w:tcPr>
          <w:p w:rsidR="00974369" w:rsidRPr="004E6A8C" w:rsidRDefault="00974369" w:rsidP="00974369">
            <w:pPr>
              <w:pStyle w:val="ConsPlusNormal"/>
              <w:ind w:firstLine="32"/>
              <w:rPr>
                <w:rFonts w:ascii="Times New Roman" w:hAnsi="Times New Roman" w:cs="Times New Roman"/>
                <w:sz w:val="24"/>
                <w:szCs w:val="24"/>
              </w:rPr>
            </w:pPr>
            <w:r w:rsidRPr="004E6A8C">
              <w:rPr>
                <w:rFonts w:ascii="Times New Roman" w:hAnsi="Times New Roman" w:cs="Times New Roman"/>
                <w:sz w:val="24"/>
                <w:szCs w:val="24"/>
              </w:rPr>
              <w:t xml:space="preserve">Плановые значения показателей деятельности концессионера, в </w:t>
            </w:r>
            <w:proofErr w:type="spellStart"/>
            <w:r w:rsidRPr="004E6A8C">
              <w:rPr>
                <w:rFonts w:ascii="Times New Roman" w:hAnsi="Times New Roman" w:cs="Times New Roman"/>
                <w:sz w:val="24"/>
                <w:szCs w:val="24"/>
              </w:rPr>
              <w:t>т.ч</w:t>
            </w:r>
            <w:proofErr w:type="spellEnd"/>
            <w:r w:rsidRPr="004E6A8C">
              <w:rPr>
                <w:rFonts w:ascii="Times New Roman" w:hAnsi="Times New Roman" w:cs="Times New Roman"/>
                <w:sz w:val="24"/>
                <w:szCs w:val="24"/>
              </w:rPr>
              <w:t>.:</w:t>
            </w:r>
          </w:p>
        </w:tc>
      </w:tr>
      <w:tr w:rsidR="00974369" w:rsidRPr="004E6A8C" w:rsidTr="00D245DF">
        <w:trPr>
          <w:trHeight w:val="545"/>
          <w:jc w:val="center"/>
        </w:trPr>
        <w:tc>
          <w:tcPr>
            <w:tcW w:w="916" w:type="dxa"/>
            <w:tcBorders>
              <w:top w:val="single" w:sz="4" w:space="0" w:color="auto"/>
              <w:left w:val="single" w:sz="4" w:space="0" w:color="auto"/>
              <w:bottom w:val="single" w:sz="4" w:space="0" w:color="auto"/>
              <w:right w:val="single" w:sz="4" w:space="0" w:color="auto"/>
            </w:tcBorders>
            <w:vAlign w:val="center"/>
          </w:tcPr>
          <w:p w:rsidR="00974369" w:rsidRPr="004E6A8C" w:rsidRDefault="00974369" w:rsidP="00974369">
            <w:pPr>
              <w:jc w:val="center"/>
              <w:textAlignment w:val="baseline"/>
            </w:pPr>
            <w:r w:rsidRPr="004E6A8C">
              <w:t>3.1</w:t>
            </w:r>
          </w:p>
        </w:tc>
        <w:tc>
          <w:tcPr>
            <w:tcW w:w="8634" w:type="dxa"/>
            <w:tcBorders>
              <w:top w:val="single" w:sz="4" w:space="0" w:color="auto"/>
              <w:left w:val="single" w:sz="4" w:space="0" w:color="auto"/>
              <w:bottom w:val="single" w:sz="4" w:space="0" w:color="auto"/>
              <w:right w:val="single" w:sz="4" w:space="0" w:color="auto"/>
            </w:tcBorders>
            <w:vAlign w:val="center"/>
          </w:tcPr>
          <w:p w:rsidR="00974369" w:rsidRPr="004E6A8C" w:rsidRDefault="00974369" w:rsidP="00974369">
            <w:pPr>
              <w:pStyle w:val="ConsPlusNormal"/>
              <w:ind w:firstLine="775"/>
              <w:rPr>
                <w:rFonts w:ascii="Times New Roman" w:hAnsi="Times New Roman" w:cs="Times New Roman"/>
                <w:sz w:val="24"/>
                <w:szCs w:val="24"/>
              </w:rPr>
            </w:pPr>
            <w:r w:rsidRPr="004E6A8C">
              <w:rPr>
                <w:rFonts w:ascii="Times New Roman" w:hAnsi="Times New Roman" w:cs="Times New Roman"/>
                <w:sz w:val="24"/>
                <w:szCs w:val="24"/>
              </w:rPr>
              <w:t>Величина необходимой тепловой мощности, Гкал/час</w:t>
            </w:r>
          </w:p>
        </w:tc>
      </w:tr>
      <w:tr w:rsidR="00974369" w:rsidRPr="004E6A8C" w:rsidTr="00D245DF">
        <w:trPr>
          <w:trHeight w:val="567"/>
          <w:jc w:val="center"/>
        </w:trPr>
        <w:tc>
          <w:tcPr>
            <w:tcW w:w="916" w:type="dxa"/>
            <w:tcBorders>
              <w:top w:val="single" w:sz="4" w:space="0" w:color="auto"/>
              <w:left w:val="single" w:sz="4" w:space="0" w:color="auto"/>
              <w:bottom w:val="single" w:sz="4" w:space="0" w:color="auto"/>
              <w:right w:val="single" w:sz="4" w:space="0" w:color="auto"/>
            </w:tcBorders>
            <w:vAlign w:val="center"/>
          </w:tcPr>
          <w:p w:rsidR="00974369" w:rsidRPr="004E6A8C" w:rsidRDefault="00974369" w:rsidP="00974369">
            <w:pPr>
              <w:jc w:val="center"/>
              <w:textAlignment w:val="baseline"/>
            </w:pPr>
            <w:r w:rsidRPr="004E6A8C">
              <w:t>3.2</w:t>
            </w:r>
          </w:p>
        </w:tc>
        <w:tc>
          <w:tcPr>
            <w:tcW w:w="8634" w:type="dxa"/>
            <w:tcBorders>
              <w:top w:val="single" w:sz="4" w:space="0" w:color="auto"/>
              <w:left w:val="single" w:sz="4" w:space="0" w:color="auto"/>
              <w:bottom w:val="single" w:sz="4" w:space="0" w:color="auto"/>
              <w:right w:val="single" w:sz="4" w:space="0" w:color="auto"/>
            </w:tcBorders>
            <w:vAlign w:val="center"/>
          </w:tcPr>
          <w:p w:rsidR="00974369" w:rsidRPr="004E6A8C" w:rsidRDefault="00974369" w:rsidP="000C434A">
            <w:pPr>
              <w:pStyle w:val="ConsPlusNormal"/>
              <w:ind w:firstLine="775"/>
              <w:rPr>
                <w:rFonts w:ascii="Times New Roman" w:hAnsi="Times New Roman" w:cs="Times New Roman"/>
                <w:sz w:val="24"/>
                <w:szCs w:val="24"/>
              </w:rPr>
            </w:pPr>
            <w:r w:rsidRPr="004E6A8C">
              <w:rPr>
                <w:rFonts w:ascii="Times New Roman" w:hAnsi="Times New Roman" w:cs="Times New Roman"/>
                <w:sz w:val="24"/>
                <w:szCs w:val="24"/>
              </w:rPr>
              <w:t xml:space="preserve">Удельный расход топлива, кг </w:t>
            </w:r>
            <w:proofErr w:type="spellStart"/>
            <w:r w:rsidRPr="004E6A8C">
              <w:rPr>
                <w:rFonts w:ascii="Times New Roman" w:hAnsi="Times New Roman" w:cs="Times New Roman"/>
                <w:sz w:val="24"/>
                <w:szCs w:val="24"/>
              </w:rPr>
              <w:t>у.т</w:t>
            </w:r>
            <w:proofErr w:type="spellEnd"/>
            <w:r w:rsidRPr="004E6A8C">
              <w:rPr>
                <w:rFonts w:ascii="Times New Roman" w:hAnsi="Times New Roman" w:cs="Times New Roman"/>
                <w:sz w:val="24"/>
                <w:szCs w:val="24"/>
              </w:rPr>
              <w:t>/Гкал –</w:t>
            </w:r>
            <w:r w:rsidR="000C434A">
              <w:rPr>
                <w:rFonts w:ascii="Times New Roman" w:hAnsi="Times New Roman" w:cs="Times New Roman"/>
                <w:sz w:val="24"/>
                <w:szCs w:val="24"/>
              </w:rPr>
              <w:t>261,0</w:t>
            </w:r>
          </w:p>
        </w:tc>
      </w:tr>
      <w:tr w:rsidR="00974369" w:rsidRPr="004E6A8C" w:rsidTr="00D245DF">
        <w:trPr>
          <w:trHeight w:val="561"/>
          <w:jc w:val="center"/>
        </w:trPr>
        <w:tc>
          <w:tcPr>
            <w:tcW w:w="916" w:type="dxa"/>
            <w:tcBorders>
              <w:top w:val="single" w:sz="4" w:space="0" w:color="auto"/>
              <w:left w:val="single" w:sz="4" w:space="0" w:color="auto"/>
              <w:bottom w:val="single" w:sz="4" w:space="0" w:color="auto"/>
              <w:right w:val="single" w:sz="4" w:space="0" w:color="auto"/>
            </w:tcBorders>
            <w:vAlign w:val="center"/>
          </w:tcPr>
          <w:p w:rsidR="00974369" w:rsidRPr="004E6A8C" w:rsidRDefault="00974369" w:rsidP="00974369">
            <w:pPr>
              <w:jc w:val="center"/>
              <w:textAlignment w:val="baseline"/>
            </w:pPr>
            <w:r w:rsidRPr="004E6A8C">
              <w:t>3.3</w:t>
            </w:r>
          </w:p>
        </w:tc>
        <w:tc>
          <w:tcPr>
            <w:tcW w:w="8634" w:type="dxa"/>
            <w:tcBorders>
              <w:top w:val="single" w:sz="4" w:space="0" w:color="auto"/>
              <w:left w:val="single" w:sz="4" w:space="0" w:color="auto"/>
              <w:bottom w:val="single" w:sz="4" w:space="0" w:color="auto"/>
              <w:right w:val="single" w:sz="4" w:space="0" w:color="auto"/>
            </w:tcBorders>
            <w:vAlign w:val="center"/>
          </w:tcPr>
          <w:p w:rsidR="00974369" w:rsidRPr="004E6A8C" w:rsidRDefault="00974369" w:rsidP="000C434A">
            <w:pPr>
              <w:pStyle w:val="ConsPlusNormal"/>
              <w:ind w:firstLine="775"/>
              <w:rPr>
                <w:rFonts w:ascii="Times New Roman" w:hAnsi="Times New Roman" w:cs="Times New Roman"/>
                <w:sz w:val="24"/>
                <w:szCs w:val="24"/>
              </w:rPr>
            </w:pPr>
            <w:r w:rsidRPr="004E6A8C">
              <w:rPr>
                <w:rFonts w:ascii="Times New Roman" w:hAnsi="Times New Roman" w:cs="Times New Roman"/>
                <w:sz w:val="24"/>
                <w:szCs w:val="24"/>
              </w:rPr>
              <w:t>Удельное потребление</w:t>
            </w:r>
            <w:r>
              <w:rPr>
                <w:rFonts w:ascii="Times New Roman" w:hAnsi="Times New Roman" w:cs="Times New Roman"/>
                <w:sz w:val="24"/>
                <w:szCs w:val="24"/>
              </w:rPr>
              <w:t xml:space="preserve"> эл. энергии, </w:t>
            </w:r>
            <w:proofErr w:type="spellStart"/>
            <w:r>
              <w:rPr>
                <w:rFonts w:ascii="Times New Roman" w:hAnsi="Times New Roman" w:cs="Times New Roman"/>
                <w:sz w:val="24"/>
                <w:szCs w:val="24"/>
              </w:rPr>
              <w:t>кВт.ч</w:t>
            </w:r>
            <w:proofErr w:type="spellEnd"/>
            <w:r>
              <w:rPr>
                <w:rFonts w:ascii="Times New Roman" w:hAnsi="Times New Roman" w:cs="Times New Roman"/>
                <w:sz w:val="24"/>
                <w:szCs w:val="24"/>
              </w:rPr>
              <w:t xml:space="preserve">/Гкал – </w:t>
            </w:r>
            <w:r w:rsidR="000C434A">
              <w:rPr>
                <w:rFonts w:ascii="Times New Roman" w:hAnsi="Times New Roman" w:cs="Times New Roman"/>
                <w:sz w:val="24"/>
                <w:szCs w:val="24"/>
              </w:rPr>
              <w:t>38,6</w:t>
            </w:r>
          </w:p>
        </w:tc>
      </w:tr>
      <w:tr w:rsidR="00974369" w:rsidRPr="004E6A8C" w:rsidTr="00D245DF">
        <w:trPr>
          <w:trHeight w:val="555"/>
          <w:jc w:val="center"/>
        </w:trPr>
        <w:tc>
          <w:tcPr>
            <w:tcW w:w="916" w:type="dxa"/>
            <w:tcBorders>
              <w:top w:val="single" w:sz="4" w:space="0" w:color="auto"/>
              <w:left w:val="single" w:sz="4" w:space="0" w:color="auto"/>
              <w:bottom w:val="single" w:sz="4" w:space="0" w:color="auto"/>
              <w:right w:val="single" w:sz="4" w:space="0" w:color="auto"/>
            </w:tcBorders>
            <w:vAlign w:val="center"/>
          </w:tcPr>
          <w:p w:rsidR="00974369" w:rsidRPr="004E6A8C" w:rsidRDefault="00974369" w:rsidP="00974369">
            <w:pPr>
              <w:jc w:val="center"/>
              <w:textAlignment w:val="baseline"/>
            </w:pPr>
            <w:r w:rsidRPr="004E6A8C">
              <w:t>3.4</w:t>
            </w:r>
          </w:p>
        </w:tc>
        <w:tc>
          <w:tcPr>
            <w:tcW w:w="8634" w:type="dxa"/>
            <w:tcBorders>
              <w:top w:val="single" w:sz="4" w:space="0" w:color="auto"/>
              <w:left w:val="single" w:sz="4" w:space="0" w:color="auto"/>
              <w:bottom w:val="single" w:sz="4" w:space="0" w:color="auto"/>
              <w:right w:val="single" w:sz="4" w:space="0" w:color="auto"/>
            </w:tcBorders>
            <w:vAlign w:val="center"/>
          </w:tcPr>
          <w:p w:rsidR="00974369" w:rsidRPr="004E6A8C" w:rsidRDefault="00974369" w:rsidP="00974369">
            <w:pPr>
              <w:pStyle w:val="ConsPlusNormal"/>
              <w:ind w:firstLine="775"/>
              <w:rPr>
                <w:rFonts w:ascii="Times New Roman" w:hAnsi="Times New Roman" w:cs="Times New Roman"/>
                <w:sz w:val="24"/>
                <w:szCs w:val="24"/>
              </w:rPr>
            </w:pPr>
            <w:r w:rsidRPr="004E6A8C">
              <w:rPr>
                <w:rFonts w:ascii="Times New Roman" w:hAnsi="Times New Roman" w:cs="Times New Roman"/>
                <w:sz w:val="24"/>
                <w:szCs w:val="24"/>
              </w:rPr>
              <w:t xml:space="preserve">Потери тепловой энергии при транспортировке, Гкал, % – </w:t>
            </w:r>
            <w:r w:rsidR="000C434A">
              <w:rPr>
                <w:rFonts w:ascii="Times New Roman" w:hAnsi="Times New Roman" w:cs="Times New Roman"/>
                <w:sz w:val="24"/>
                <w:szCs w:val="24"/>
              </w:rPr>
              <w:t>0,17</w:t>
            </w:r>
            <w:r>
              <w:rPr>
                <w:rFonts w:ascii="Times New Roman" w:hAnsi="Times New Roman" w:cs="Times New Roman"/>
                <w:sz w:val="24"/>
                <w:szCs w:val="24"/>
              </w:rPr>
              <w:t>4</w:t>
            </w:r>
          </w:p>
        </w:tc>
      </w:tr>
      <w:tr w:rsidR="00974369" w:rsidRPr="004E6A8C" w:rsidTr="00D245DF">
        <w:trPr>
          <w:trHeight w:val="555"/>
          <w:jc w:val="center"/>
        </w:trPr>
        <w:tc>
          <w:tcPr>
            <w:tcW w:w="916" w:type="dxa"/>
            <w:tcBorders>
              <w:top w:val="single" w:sz="4" w:space="0" w:color="auto"/>
              <w:left w:val="single" w:sz="4" w:space="0" w:color="auto"/>
              <w:bottom w:val="single" w:sz="4" w:space="0" w:color="auto"/>
              <w:right w:val="single" w:sz="4" w:space="0" w:color="auto"/>
            </w:tcBorders>
            <w:vAlign w:val="center"/>
          </w:tcPr>
          <w:p w:rsidR="00974369" w:rsidRPr="004E6A8C" w:rsidRDefault="00974369" w:rsidP="00974369">
            <w:pPr>
              <w:jc w:val="center"/>
              <w:textAlignment w:val="baseline"/>
            </w:pPr>
            <w:r w:rsidRPr="004E6A8C">
              <w:t>3.5</w:t>
            </w:r>
          </w:p>
        </w:tc>
        <w:tc>
          <w:tcPr>
            <w:tcW w:w="8634" w:type="dxa"/>
            <w:tcBorders>
              <w:top w:val="single" w:sz="4" w:space="0" w:color="auto"/>
              <w:left w:val="single" w:sz="4" w:space="0" w:color="auto"/>
              <w:bottom w:val="single" w:sz="4" w:space="0" w:color="auto"/>
              <w:right w:val="single" w:sz="4" w:space="0" w:color="auto"/>
            </w:tcBorders>
            <w:vAlign w:val="center"/>
          </w:tcPr>
          <w:p w:rsidR="00974369" w:rsidRPr="004E6A8C" w:rsidRDefault="00974369" w:rsidP="000C434A">
            <w:pPr>
              <w:pStyle w:val="ConsPlusNormal"/>
              <w:ind w:left="775" w:firstLine="0"/>
              <w:rPr>
                <w:rFonts w:ascii="Times New Roman" w:hAnsi="Times New Roman" w:cs="Times New Roman"/>
                <w:sz w:val="24"/>
                <w:szCs w:val="24"/>
              </w:rPr>
            </w:pPr>
            <w:r w:rsidRPr="004E6A8C">
              <w:rPr>
                <w:rFonts w:ascii="Times New Roman" w:hAnsi="Times New Roman" w:cs="Times New Roman"/>
                <w:sz w:val="24"/>
                <w:szCs w:val="24"/>
              </w:rPr>
              <w:t>Снижение уровня аварийности в системе теплоснабжения:</w:t>
            </w:r>
            <w:r>
              <w:rPr>
                <w:rFonts w:ascii="Times New Roman" w:hAnsi="Times New Roman" w:cs="Times New Roman"/>
                <w:sz w:val="24"/>
                <w:szCs w:val="24"/>
              </w:rPr>
              <w:t xml:space="preserve"> </w:t>
            </w:r>
            <w:r w:rsidRPr="004E6A8C">
              <w:rPr>
                <w:rFonts w:ascii="Times New Roman" w:hAnsi="Times New Roman" w:cs="Times New Roman"/>
                <w:sz w:val="24"/>
                <w:szCs w:val="24"/>
              </w:rPr>
              <w:t xml:space="preserve">с. </w:t>
            </w:r>
            <w:r>
              <w:rPr>
                <w:rFonts w:ascii="Times New Roman" w:hAnsi="Times New Roman" w:cs="Times New Roman"/>
                <w:sz w:val="24"/>
                <w:szCs w:val="24"/>
              </w:rPr>
              <w:t>Черниговка</w:t>
            </w:r>
            <w:r w:rsidR="000C434A">
              <w:rPr>
                <w:rFonts w:ascii="Times New Roman" w:hAnsi="Times New Roman" w:cs="Times New Roman"/>
                <w:sz w:val="24"/>
                <w:szCs w:val="24"/>
              </w:rPr>
              <w:t xml:space="preserve"> относительно факта 2017</w:t>
            </w:r>
            <w:r w:rsidRPr="004E6A8C">
              <w:rPr>
                <w:rFonts w:ascii="Times New Roman" w:hAnsi="Times New Roman" w:cs="Times New Roman"/>
                <w:sz w:val="24"/>
                <w:szCs w:val="24"/>
              </w:rPr>
              <w:t xml:space="preserve"> г., % в год – за отопительный сезон не более 1-го инцидента.</w:t>
            </w:r>
          </w:p>
        </w:tc>
      </w:tr>
      <w:tr w:rsidR="00974369" w:rsidRPr="004E6A8C" w:rsidTr="00D245DF">
        <w:trPr>
          <w:trHeight w:val="549"/>
          <w:jc w:val="center"/>
        </w:trPr>
        <w:tc>
          <w:tcPr>
            <w:tcW w:w="916" w:type="dxa"/>
            <w:tcBorders>
              <w:top w:val="single" w:sz="4" w:space="0" w:color="auto"/>
              <w:left w:val="single" w:sz="4" w:space="0" w:color="auto"/>
              <w:bottom w:val="single" w:sz="4" w:space="0" w:color="auto"/>
              <w:right w:val="single" w:sz="4" w:space="0" w:color="auto"/>
            </w:tcBorders>
            <w:vAlign w:val="center"/>
          </w:tcPr>
          <w:p w:rsidR="00974369" w:rsidRPr="004E6A8C" w:rsidRDefault="00974369" w:rsidP="00974369">
            <w:pPr>
              <w:jc w:val="center"/>
              <w:textAlignment w:val="baseline"/>
            </w:pPr>
            <w:r w:rsidRPr="004E6A8C">
              <w:t>3.6</w:t>
            </w:r>
          </w:p>
        </w:tc>
        <w:tc>
          <w:tcPr>
            <w:tcW w:w="8634" w:type="dxa"/>
            <w:tcBorders>
              <w:top w:val="single" w:sz="4" w:space="0" w:color="auto"/>
              <w:left w:val="single" w:sz="4" w:space="0" w:color="auto"/>
              <w:bottom w:val="single" w:sz="4" w:space="0" w:color="auto"/>
              <w:right w:val="single" w:sz="4" w:space="0" w:color="auto"/>
            </w:tcBorders>
            <w:vAlign w:val="center"/>
          </w:tcPr>
          <w:p w:rsidR="00974369" w:rsidRPr="004E6A8C" w:rsidRDefault="00974369" w:rsidP="00974369">
            <w:pPr>
              <w:pStyle w:val="ConsPlusNormal"/>
              <w:ind w:firstLine="775"/>
              <w:rPr>
                <w:rFonts w:ascii="Times New Roman" w:hAnsi="Times New Roman" w:cs="Times New Roman"/>
                <w:sz w:val="24"/>
                <w:szCs w:val="24"/>
              </w:rPr>
            </w:pPr>
            <w:r w:rsidRPr="004E6A8C">
              <w:rPr>
                <w:rFonts w:ascii="Times New Roman" w:hAnsi="Times New Roman" w:cs="Times New Roman"/>
                <w:sz w:val="24"/>
                <w:szCs w:val="24"/>
              </w:rPr>
              <w:t xml:space="preserve">Уровень износа тепловых сетей, % - не более </w:t>
            </w:r>
            <w:r>
              <w:rPr>
                <w:rFonts w:ascii="Times New Roman" w:hAnsi="Times New Roman" w:cs="Times New Roman"/>
                <w:sz w:val="24"/>
                <w:szCs w:val="24"/>
              </w:rPr>
              <w:t>50</w:t>
            </w:r>
          </w:p>
        </w:tc>
      </w:tr>
    </w:tbl>
    <w:p w:rsidR="00974369" w:rsidRPr="004E6A8C" w:rsidRDefault="00974369" w:rsidP="00974369">
      <w:pPr>
        <w:pStyle w:val="ae"/>
        <w:ind w:firstLine="540"/>
        <w:jc w:val="both"/>
        <w:rPr>
          <w:color w:val="000000"/>
        </w:rPr>
      </w:pPr>
      <w:r w:rsidRPr="004E6A8C">
        <w:rPr>
          <w:color w:val="000000"/>
        </w:rPr>
        <w:t>В соответствии с ч. 4 ст. 24 Федерального закона от 21.07.2005 г. № 115-ФЗ «О концессионных соглашениях» параметры критериев Конкурса не устанавливаются.</w:t>
      </w:r>
    </w:p>
    <w:p w:rsidR="00AB6382" w:rsidRDefault="00AB6382" w:rsidP="00AB6382">
      <w:pPr>
        <w:autoSpaceDE w:val="0"/>
        <w:autoSpaceDN w:val="0"/>
        <w:adjustRightInd w:val="0"/>
        <w:spacing w:after="0" w:line="240" w:lineRule="auto"/>
        <w:jc w:val="both"/>
        <w:rPr>
          <w:rFonts w:ascii="Times New Roman" w:hAnsi="Times New Roman"/>
          <w:sz w:val="24"/>
          <w:szCs w:val="24"/>
        </w:rPr>
      </w:pPr>
    </w:p>
    <w:p w:rsidR="00AB6382" w:rsidRPr="00C62A9A" w:rsidRDefault="00AB6382" w:rsidP="00AB6382">
      <w:pPr>
        <w:spacing w:after="0" w:line="240" w:lineRule="auto"/>
        <w:jc w:val="both"/>
        <w:rPr>
          <w:color w:val="000000" w:themeColor="text1"/>
          <w:sz w:val="24"/>
          <w:szCs w:val="24"/>
        </w:rPr>
      </w:pPr>
    </w:p>
    <w:p w:rsidR="00AB6382" w:rsidRPr="00C62A9A" w:rsidRDefault="00AB6382" w:rsidP="00AB6382">
      <w:pPr>
        <w:pStyle w:val="a5"/>
        <w:autoSpaceDE w:val="0"/>
        <w:autoSpaceDN w:val="0"/>
        <w:adjustRightInd w:val="0"/>
        <w:spacing w:after="0" w:line="240" w:lineRule="auto"/>
        <w:ind w:left="1069"/>
        <w:jc w:val="both"/>
        <w:rPr>
          <w:rFonts w:ascii="Times New Roman" w:hAnsi="Times New Roman"/>
          <w:sz w:val="24"/>
          <w:szCs w:val="24"/>
        </w:rPr>
      </w:pPr>
    </w:p>
    <w:p w:rsidR="00AB6382" w:rsidRPr="00CA529C" w:rsidRDefault="00AB6382" w:rsidP="00AB6382">
      <w:pPr>
        <w:spacing w:after="0"/>
        <w:jc w:val="both"/>
        <w:rPr>
          <w:rFonts w:ascii="Times New Roman" w:hAnsi="Times New Roman"/>
          <w:b/>
          <w:sz w:val="24"/>
        </w:rPr>
      </w:pPr>
      <w:r>
        <w:rPr>
          <w:rFonts w:ascii="Times New Roman" w:hAnsi="Times New Roman"/>
          <w:b/>
          <w:sz w:val="24"/>
        </w:rPr>
        <w:t>Порядок, место и срок предоставления конкурсной документации:</w:t>
      </w:r>
    </w:p>
    <w:p w:rsidR="00AB6382" w:rsidRDefault="00291ACF" w:rsidP="00AB6382">
      <w:pPr>
        <w:spacing w:after="0" w:line="240" w:lineRule="auto"/>
        <w:ind w:firstLine="709"/>
        <w:jc w:val="both"/>
        <w:rPr>
          <w:rFonts w:ascii="Times New Roman" w:hAnsi="Times New Roman"/>
          <w:sz w:val="24"/>
          <w:szCs w:val="24"/>
        </w:rPr>
      </w:pPr>
      <w:r>
        <w:rPr>
          <w:rFonts w:ascii="Times New Roman" w:hAnsi="Times New Roman"/>
          <w:sz w:val="24"/>
          <w:szCs w:val="24"/>
        </w:rPr>
        <w:t xml:space="preserve">Конкурсная документация предоставляется в письменной форме на основании заявления поданного в письменной форме любого заинтересованного лица по </w:t>
      </w:r>
      <w:r w:rsidR="00AB6382" w:rsidRPr="00112B07">
        <w:rPr>
          <w:rFonts w:ascii="Times New Roman" w:hAnsi="Times New Roman"/>
          <w:sz w:val="24"/>
          <w:szCs w:val="24"/>
        </w:rPr>
        <w:t xml:space="preserve">адресу: </w:t>
      </w:r>
      <w:r w:rsidR="00964062" w:rsidRPr="00964062">
        <w:rPr>
          <w:rFonts w:ascii="Times New Roman" w:hAnsi="Times New Roman"/>
        </w:rPr>
        <w:t>692372, с. Черниговка ул. Буденного 23</w:t>
      </w:r>
      <w:proofErr w:type="gramStart"/>
      <w:r w:rsidR="00964062" w:rsidRPr="00964062">
        <w:rPr>
          <w:rFonts w:ascii="Times New Roman" w:hAnsi="Times New Roman"/>
        </w:rPr>
        <w:t>, ,</w:t>
      </w:r>
      <w:proofErr w:type="gramEnd"/>
      <w:r w:rsidR="00964062" w:rsidRPr="00964062">
        <w:rPr>
          <w:rFonts w:ascii="Times New Roman" w:hAnsi="Times New Roman"/>
        </w:rPr>
        <w:t xml:space="preserve"> отдел жизнеобеспечения</w:t>
      </w:r>
      <w:r w:rsidR="00AB6382" w:rsidRPr="00964062">
        <w:rPr>
          <w:rFonts w:ascii="Times New Roman" w:hAnsi="Times New Roman"/>
          <w:sz w:val="24"/>
          <w:szCs w:val="24"/>
        </w:rPr>
        <w:t>, ежедневно с понедельника по пятницу, кроме выходных и праздничн</w:t>
      </w:r>
      <w:r w:rsidR="00AB6382" w:rsidRPr="00EB1BBA">
        <w:rPr>
          <w:rFonts w:ascii="Times New Roman" w:hAnsi="Times New Roman"/>
          <w:sz w:val="24"/>
          <w:szCs w:val="24"/>
        </w:rPr>
        <w:t>ых дней</w:t>
      </w:r>
      <w:r w:rsidR="00DC39F3">
        <w:rPr>
          <w:rFonts w:ascii="Times New Roman" w:hAnsi="Times New Roman"/>
          <w:sz w:val="24"/>
          <w:szCs w:val="24"/>
        </w:rPr>
        <w:t xml:space="preserve"> с 8:00 до 12:00 и с 13:00 до 14</w:t>
      </w:r>
      <w:r w:rsidR="00AB6382" w:rsidRPr="00EB1BBA">
        <w:rPr>
          <w:rFonts w:ascii="Times New Roman" w:hAnsi="Times New Roman"/>
          <w:sz w:val="24"/>
          <w:szCs w:val="24"/>
        </w:rPr>
        <w:t xml:space="preserve">:00 часов </w:t>
      </w:r>
      <w:r w:rsidR="00AB6382" w:rsidRPr="00253182">
        <w:rPr>
          <w:rFonts w:ascii="Times New Roman" w:hAnsi="Times New Roman"/>
          <w:sz w:val="24"/>
          <w:szCs w:val="24"/>
        </w:rPr>
        <w:t>с «</w:t>
      </w:r>
      <w:r w:rsidR="00DC39F3">
        <w:rPr>
          <w:rFonts w:ascii="Times New Roman" w:hAnsi="Times New Roman"/>
          <w:sz w:val="24"/>
          <w:szCs w:val="24"/>
        </w:rPr>
        <w:t>18</w:t>
      </w:r>
      <w:r w:rsidR="00AB6382" w:rsidRPr="00253182">
        <w:rPr>
          <w:rFonts w:ascii="Times New Roman" w:hAnsi="Times New Roman"/>
          <w:sz w:val="24"/>
          <w:szCs w:val="24"/>
        </w:rPr>
        <w:t xml:space="preserve">» </w:t>
      </w:r>
      <w:r w:rsidR="00DC39F3">
        <w:rPr>
          <w:rFonts w:ascii="Times New Roman" w:hAnsi="Times New Roman"/>
          <w:sz w:val="24"/>
          <w:szCs w:val="24"/>
        </w:rPr>
        <w:t>октября</w:t>
      </w:r>
      <w:r w:rsidRPr="00253182">
        <w:rPr>
          <w:rFonts w:ascii="Times New Roman" w:hAnsi="Times New Roman"/>
          <w:sz w:val="24"/>
          <w:szCs w:val="24"/>
        </w:rPr>
        <w:t xml:space="preserve"> 2018</w:t>
      </w:r>
      <w:r w:rsidR="00AB6382" w:rsidRPr="00253182">
        <w:rPr>
          <w:rFonts w:ascii="Times New Roman" w:hAnsi="Times New Roman"/>
          <w:sz w:val="24"/>
          <w:szCs w:val="24"/>
        </w:rPr>
        <w:t>г. до «</w:t>
      </w:r>
      <w:r w:rsidR="00DC39F3">
        <w:rPr>
          <w:rFonts w:ascii="Times New Roman" w:hAnsi="Times New Roman"/>
          <w:sz w:val="24"/>
          <w:szCs w:val="24"/>
        </w:rPr>
        <w:t>29</w:t>
      </w:r>
      <w:r w:rsidR="00AB6382" w:rsidRPr="00253182">
        <w:rPr>
          <w:rFonts w:ascii="Times New Roman" w:hAnsi="Times New Roman"/>
          <w:sz w:val="24"/>
          <w:szCs w:val="24"/>
        </w:rPr>
        <w:t>»</w:t>
      </w:r>
      <w:r w:rsidR="00DC39F3">
        <w:rPr>
          <w:rFonts w:ascii="Times New Roman" w:hAnsi="Times New Roman"/>
          <w:sz w:val="24"/>
          <w:szCs w:val="24"/>
        </w:rPr>
        <w:t xml:space="preserve"> ноября</w:t>
      </w:r>
      <w:r w:rsidR="00253182" w:rsidRPr="00253182">
        <w:rPr>
          <w:rFonts w:ascii="Times New Roman" w:hAnsi="Times New Roman"/>
          <w:sz w:val="24"/>
          <w:szCs w:val="24"/>
        </w:rPr>
        <w:t xml:space="preserve"> </w:t>
      </w:r>
      <w:r w:rsidRPr="00253182">
        <w:rPr>
          <w:rFonts w:ascii="Times New Roman" w:hAnsi="Times New Roman"/>
          <w:sz w:val="24"/>
          <w:szCs w:val="24"/>
        </w:rPr>
        <w:t>2018</w:t>
      </w:r>
      <w:r w:rsidR="00AB6382" w:rsidRPr="00253182">
        <w:rPr>
          <w:rFonts w:ascii="Times New Roman" w:hAnsi="Times New Roman"/>
          <w:sz w:val="24"/>
          <w:szCs w:val="24"/>
        </w:rPr>
        <w:t xml:space="preserve">г.  </w:t>
      </w:r>
      <w:r w:rsidR="00AB6382" w:rsidRPr="00EB1BBA">
        <w:rPr>
          <w:rFonts w:ascii="Times New Roman" w:hAnsi="Times New Roman"/>
          <w:sz w:val="24"/>
          <w:szCs w:val="24"/>
        </w:rPr>
        <w:t>по местному времени.</w:t>
      </w:r>
    </w:p>
    <w:p w:rsidR="00AB6382" w:rsidRPr="00B56BA2" w:rsidRDefault="00AB6382" w:rsidP="00AB6382">
      <w:pPr>
        <w:pStyle w:val="ConsPlusNormal"/>
        <w:tabs>
          <w:tab w:val="left" w:pos="0"/>
          <w:tab w:val="left" w:pos="993"/>
          <w:tab w:val="left" w:pos="1134"/>
        </w:tabs>
        <w:ind w:firstLine="567"/>
        <w:rPr>
          <w:rFonts w:ascii="Times New Roman" w:eastAsia="MS Mincho" w:hAnsi="Times New Roman" w:cs="Times New Roman"/>
          <w:b/>
          <w:sz w:val="24"/>
          <w:szCs w:val="24"/>
          <w:lang w:eastAsia="ja-JP"/>
        </w:rPr>
      </w:pPr>
    </w:p>
    <w:p w:rsidR="00AB6382" w:rsidRDefault="00AB6382" w:rsidP="00AB6382">
      <w:pPr>
        <w:pStyle w:val="ConsPlusNormal"/>
        <w:tabs>
          <w:tab w:val="left" w:pos="0"/>
          <w:tab w:val="left" w:pos="993"/>
          <w:tab w:val="left" w:pos="1134"/>
        </w:tabs>
        <w:ind w:firstLine="0"/>
        <w:rPr>
          <w:rFonts w:ascii="Times New Roman" w:eastAsia="MS Mincho" w:hAnsi="Times New Roman" w:cs="Times New Roman"/>
          <w:b/>
          <w:sz w:val="24"/>
          <w:szCs w:val="24"/>
          <w:lang w:eastAsia="ja-JP"/>
        </w:rPr>
      </w:pPr>
      <w:r w:rsidRPr="00B56BA2">
        <w:rPr>
          <w:rFonts w:ascii="Times New Roman" w:eastAsia="MS Mincho" w:hAnsi="Times New Roman" w:cs="Times New Roman"/>
          <w:b/>
          <w:sz w:val="24"/>
          <w:szCs w:val="24"/>
          <w:lang w:eastAsia="ja-JP"/>
        </w:rPr>
        <w:t xml:space="preserve">Размер платы, взимаемой </w:t>
      </w:r>
      <w:proofErr w:type="spellStart"/>
      <w:r w:rsidRPr="00B56BA2">
        <w:rPr>
          <w:rFonts w:ascii="Times New Roman" w:eastAsia="MS Mincho" w:hAnsi="Times New Roman" w:cs="Times New Roman"/>
          <w:b/>
          <w:sz w:val="24"/>
          <w:szCs w:val="24"/>
          <w:lang w:eastAsia="ja-JP"/>
        </w:rPr>
        <w:t>концендентом</w:t>
      </w:r>
      <w:proofErr w:type="spellEnd"/>
      <w:r w:rsidRPr="00B56BA2">
        <w:rPr>
          <w:rFonts w:ascii="Times New Roman" w:eastAsia="MS Mincho" w:hAnsi="Times New Roman" w:cs="Times New Roman"/>
          <w:b/>
          <w:sz w:val="24"/>
          <w:szCs w:val="24"/>
          <w:lang w:eastAsia="ja-JP"/>
        </w:rPr>
        <w:t xml:space="preserve"> за предоставление конкурсной документации:</w:t>
      </w:r>
    </w:p>
    <w:p w:rsidR="00AB6382" w:rsidRPr="00112B07" w:rsidRDefault="00AB6382" w:rsidP="00AB6382">
      <w:pPr>
        <w:pStyle w:val="21"/>
        <w:tabs>
          <w:tab w:val="left" w:pos="0"/>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r>
        <w:rPr>
          <w:rFonts w:ascii="Times New Roman" w:eastAsia="MS Mincho" w:hAnsi="Times New Roman"/>
          <w:lang w:eastAsia="ja-JP"/>
        </w:rPr>
        <w:tab/>
      </w:r>
      <w:r w:rsidRPr="00112B07">
        <w:rPr>
          <w:rFonts w:ascii="Times New Roman" w:hAnsi="Times New Roman"/>
          <w:lang w:eastAsia="ru-RU"/>
        </w:rPr>
        <w:t>Конкурсная документация предоставляется Заявителям на безвозмездной основе.</w:t>
      </w:r>
    </w:p>
    <w:p w:rsidR="00AB6382" w:rsidRPr="00B56BA2" w:rsidRDefault="00AB6382" w:rsidP="00AB6382">
      <w:pPr>
        <w:pStyle w:val="ConsPlusNormal"/>
        <w:tabs>
          <w:tab w:val="left" w:pos="0"/>
          <w:tab w:val="left" w:pos="993"/>
          <w:tab w:val="left" w:pos="1134"/>
        </w:tabs>
        <w:ind w:firstLine="0"/>
        <w:rPr>
          <w:rFonts w:ascii="Times New Roman" w:hAnsi="Times New Roman"/>
          <w:sz w:val="24"/>
        </w:rPr>
      </w:pPr>
    </w:p>
    <w:p w:rsidR="00AB6382" w:rsidRDefault="00AB6382" w:rsidP="00AB6382">
      <w:pPr>
        <w:spacing w:after="0"/>
        <w:jc w:val="both"/>
        <w:rPr>
          <w:rFonts w:ascii="Times New Roman" w:hAnsi="Times New Roman"/>
          <w:b/>
          <w:sz w:val="24"/>
        </w:rPr>
      </w:pPr>
      <w:r>
        <w:rPr>
          <w:rFonts w:ascii="Times New Roman" w:hAnsi="Times New Roman"/>
          <w:b/>
          <w:sz w:val="24"/>
        </w:rPr>
        <w:t>Место нахождения, почтовый адрес, номера телефонов конкурсной комиссии:</w:t>
      </w:r>
    </w:p>
    <w:p w:rsidR="00AB6382" w:rsidRPr="00911EFB" w:rsidRDefault="00AB6382" w:rsidP="005727B8">
      <w:pPr>
        <w:spacing w:after="0"/>
        <w:ind w:firstLine="567"/>
        <w:jc w:val="both"/>
        <w:rPr>
          <w:rFonts w:ascii="Times New Roman" w:hAnsi="Times New Roman"/>
          <w:sz w:val="24"/>
          <w:szCs w:val="24"/>
        </w:rPr>
      </w:pPr>
      <w:r w:rsidRPr="00911EFB">
        <w:rPr>
          <w:rFonts w:ascii="Times New Roman" w:hAnsi="Times New Roman"/>
          <w:sz w:val="24"/>
          <w:szCs w:val="24"/>
        </w:rPr>
        <w:lastRenderedPageBreak/>
        <w:t xml:space="preserve">Конкурсная комиссия создана на основании постановления администрации </w:t>
      </w:r>
      <w:r w:rsidR="007679F9">
        <w:rPr>
          <w:rFonts w:ascii="Times New Roman" w:hAnsi="Times New Roman"/>
          <w:sz w:val="24"/>
          <w:szCs w:val="24"/>
        </w:rPr>
        <w:t xml:space="preserve">Черниговского </w:t>
      </w:r>
      <w:proofErr w:type="gramStart"/>
      <w:r w:rsidR="007679F9">
        <w:rPr>
          <w:rFonts w:ascii="Times New Roman" w:hAnsi="Times New Roman"/>
          <w:sz w:val="24"/>
          <w:szCs w:val="24"/>
        </w:rPr>
        <w:t>района</w:t>
      </w:r>
      <w:r w:rsidRPr="00911EFB">
        <w:rPr>
          <w:rFonts w:ascii="Times New Roman" w:hAnsi="Times New Roman"/>
          <w:sz w:val="24"/>
          <w:szCs w:val="24"/>
        </w:rPr>
        <w:t xml:space="preserve">  </w:t>
      </w:r>
      <w:r w:rsidRPr="00253182">
        <w:rPr>
          <w:rFonts w:ascii="Times New Roman" w:hAnsi="Times New Roman"/>
          <w:sz w:val="24"/>
          <w:szCs w:val="24"/>
        </w:rPr>
        <w:t>от</w:t>
      </w:r>
      <w:proofErr w:type="gramEnd"/>
      <w:r w:rsidRPr="00253182">
        <w:rPr>
          <w:rFonts w:ascii="Times New Roman" w:hAnsi="Times New Roman"/>
          <w:sz w:val="24"/>
          <w:szCs w:val="24"/>
        </w:rPr>
        <w:t xml:space="preserve"> «</w:t>
      </w:r>
      <w:r w:rsidR="00253182" w:rsidRPr="00253182">
        <w:rPr>
          <w:rFonts w:ascii="Times New Roman" w:hAnsi="Times New Roman"/>
          <w:sz w:val="24"/>
          <w:szCs w:val="24"/>
        </w:rPr>
        <w:t>28</w:t>
      </w:r>
      <w:r w:rsidRPr="00253182">
        <w:rPr>
          <w:rFonts w:ascii="Times New Roman" w:hAnsi="Times New Roman"/>
          <w:sz w:val="24"/>
          <w:szCs w:val="24"/>
        </w:rPr>
        <w:t xml:space="preserve">» </w:t>
      </w:r>
      <w:r w:rsidR="00253182" w:rsidRPr="00253182">
        <w:rPr>
          <w:rFonts w:ascii="Times New Roman" w:hAnsi="Times New Roman"/>
          <w:sz w:val="24"/>
          <w:szCs w:val="24"/>
        </w:rPr>
        <w:t>августа</w:t>
      </w:r>
      <w:r w:rsidR="00F01BC2" w:rsidRPr="00253182">
        <w:rPr>
          <w:rFonts w:ascii="Times New Roman" w:hAnsi="Times New Roman"/>
          <w:sz w:val="24"/>
          <w:szCs w:val="24"/>
        </w:rPr>
        <w:t xml:space="preserve">  2018</w:t>
      </w:r>
      <w:r w:rsidRPr="00253182">
        <w:rPr>
          <w:rFonts w:ascii="Times New Roman" w:hAnsi="Times New Roman"/>
          <w:sz w:val="24"/>
          <w:szCs w:val="24"/>
        </w:rPr>
        <w:t xml:space="preserve"> г. №</w:t>
      </w:r>
      <w:r w:rsidR="00253182" w:rsidRPr="00253182">
        <w:rPr>
          <w:rFonts w:ascii="Times New Roman" w:hAnsi="Times New Roman"/>
          <w:sz w:val="24"/>
          <w:szCs w:val="24"/>
        </w:rPr>
        <w:t>522-па</w:t>
      </w:r>
      <w:r w:rsidRPr="00253182">
        <w:rPr>
          <w:rFonts w:ascii="Times New Roman" w:hAnsi="Times New Roman"/>
          <w:sz w:val="24"/>
          <w:szCs w:val="24"/>
        </w:rPr>
        <w:t xml:space="preserve"> </w:t>
      </w:r>
      <w:r w:rsidRPr="00222180">
        <w:rPr>
          <w:rFonts w:ascii="Times New Roman" w:hAnsi="Times New Roman"/>
          <w:sz w:val="24"/>
          <w:szCs w:val="24"/>
        </w:rPr>
        <w:t>«</w:t>
      </w:r>
      <w:r w:rsidRPr="00911EFB">
        <w:rPr>
          <w:rFonts w:ascii="Times New Roman" w:hAnsi="Times New Roman"/>
          <w:sz w:val="24"/>
          <w:szCs w:val="24"/>
        </w:rPr>
        <w:t>О</w:t>
      </w:r>
      <w:r w:rsidR="00D93B4E">
        <w:rPr>
          <w:rFonts w:ascii="Times New Roman" w:hAnsi="Times New Roman"/>
          <w:sz w:val="24"/>
          <w:szCs w:val="24"/>
        </w:rPr>
        <w:t xml:space="preserve"> создании</w:t>
      </w:r>
      <w:r w:rsidR="00030D3D">
        <w:rPr>
          <w:rFonts w:ascii="Times New Roman" w:hAnsi="Times New Roman"/>
          <w:sz w:val="24"/>
          <w:szCs w:val="24"/>
        </w:rPr>
        <w:t xml:space="preserve"> </w:t>
      </w:r>
      <w:r w:rsidRPr="00911EFB">
        <w:rPr>
          <w:rFonts w:ascii="Times New Roman" w:hAnsi="Times New Roman"/>
          <w:sz w:val="24"/>
          <w:szCs w:val="24"/>
        </w:rPr>
        <w:t>конкурсной комиссии</w:t>
      </w:r>
      <w:r>
        <w:rPr>
          <w:rFonts w:ascii="Times New Roman" w:hAnsi="Times New Roman"/>
          <w:sz w:val="24"/>
          <w:szCs w:val="24"/>
        </w:rPr>
        <w:t xml:space="preserve"> </w:t>
      </w:r>
      <w:r w:rsidRPr="00911EFB">
        <w:rPr>
          <w:rFonts w:ascii="Times New Roman" w:hAnsi="Times New Roman"/>
          <w:sz w:val="24"/>
          <w:szCs w:val="24"/>
        </w:rPr>
        <w:t>по проведению открытого конкурса на право</w:t>
      </w:r>
      <w:r>
        <w:rPr>
          <w:rFonts w:ascii="Times New Roman" w:hAnsi="Times New Roman"/>
          <w:sz w:val="24"/>
          <w:szCs w:val="24"/>
        </w:rPr>
        <w:t xml:space="preserve"> </w:t>
      </w:r>
      <w:r w:rsidRPr="00911EFB">
        <w:rPr>
          <w:rFonts w:ascii="Times New Roman" w:hAnsi="Times New Roman"/>
          <w:sz w:val="24"/>
          <w:szCs w:val="24"/>
        </w:rPr>
        <w:t>заключения концессионного соглашения</w:t>
      </w:r>
      <w:r>
        <w:rPr>
          <w:rFonts w:ascii="Times New Roman" w:hAnsi="Times New Roman"/>
          <w:sz w:val="24"/>
          <w:szCs w:val="24"/>
        </w:rPr>
        <w:t xml:space="preserve"> </w:t>
      </w:r>
      <w:r w:rsidRPr="00911EFB">
        <w:rPr>
          <w:rFonts w:ascii="Times New Roman" w:hAnsi="Times New Roman"/>
          <w:sz w:val="24"/>
          <w:szCs w:val="24"/>
        </w:rPr>
        <w:t xml:space="preserve">в отношении объектов </w:t>
      </w:r>
      <w:r w:rsidR="00D93B4E">
        <w:rPr>
          <w:rFonts w:ascii="Times New Roman" w:hAnsi="Times New Roman"/>
          <w:sz w:val="24"/>
          <w:szCs w:val="24"/>
        </w:rPr>
        <w:t>теплоснабжения</w:t>
      </w:r>
      <w:r w:rsidRPr="00911EFB">
        <w:rPr>
          <w:rFonts w:ascii="Times New Roman" w:hAnsi="Times New Roman"/>
          <w:sz w:val="24"/>
          <w:szCs w:val="24"/>
        </w:rPr>
        <w:t xml:space="preserve">». </w:t>
      </w:r>
    </w:p>
    <w:p w:rsidR="00F01BC2" w:rsidRPr="00112B07" w:rsidRDefault="00AB6382" w:rsidP="005727B8">
      <w:pPr>
        <w:pStyle w:val="Standard"/>
        <w:tabs>
          <w:tab w:val="left" w:pos="1134"/>
        </w:tabs>
        <w:autoSpaceDE w:val="0"/>
        <w:spacing w:line="276" w:lineRule="auto"/>
        <w:ind w:firstLine="567"/>
        <w:jc w:val="both"/>
        <w:rPr>
          <w:rFonts w:cs="Times New Roman"/>
          <w:lang w:val="ru-RU"/>
        </w:rPr>
      </w:pPr>
      <w:r>
        <w:rPr>
          <w:rFonts w:cs="Times New Roman"/>
          <w:lang w:val="ru-RU"/>
        </w:rPr>
        <w:t xml:space="preserve">Конкурсная комиссия расположена по адресу: </w:t>
      </w:r>
      <w:r w:rsidR="00030D3D" w:rsidRPr="00964062">
        <w:rPr>
          <w:rFonts w:cs="Times New Roman"/>
        </w:rPr>
        <w:t xml:space="preserve">692372, </w:t>
      </w:r>
      <w:r w:rsidR="00030D3D">
        <w:rPr>
          <w:rFonts w:cs="Times New Roman"/>
          <w:lang w:val="ru-RU"/>
        </w:rPr>
        <w:t>Приморский край, Черниговский район,</w:t>
      </w:r>
      <w:r w:rsidR="00051FE4">
        <w:rPr>
          <w:rFonts w:cs="Times New Roman"/>
          <w:lang w:val="ru-RU"/>
        </w:rPr>
        <w:t xml:space="preserve"> </w:t>
      </w:r>
      <w:r w:rsidR="00030D3D" w:rsidRPr="00964062">
        <w:rPr>
          <w:rFonts w:cs="Times New Roman"/>
        </w:rPr>
        <w:t xml:space="preserve">с. </w:t>
      </w:r>
      <w:proofErr w:type="spellStart"/>
      <w:r w:rsidR="00030D3D" w:rsidRPr="00964062">
        <w:rPr>
          <w:rFonts w:cs="Times New Roman"/>
        </w:rPr>
        <w:t>Черниговка</w:t>
      </w:r>
      <w:proofErr w:type="spellEnd"/>
      <w:r w:rsidR="00030D3D" w:rsidRPr="00964062">
        <w:rPr>
          <w:rFonts w:cs="Times New Roman"/>
        </w:rPr>
        <w:t xml:space="preserve"> </w:t>
      </w:r>
      <w:proofErr w:type="spellStart"/>
      <w:r w:rsidR="00030D3D" w:rsidRPr="00964062">
        <w:rPr>
          <w:rFonts w:cs="Times New Roman"/>
        </w:rPr>
        <w:t>ул</w:t>
      </w:r>
      <w:proofErr w:type="spellEnd"/>
      <w:r w:rsidR="00030D3D" w:rsidRPr="00964062">
        <w:rPr>
          <w:rFonts w:cs="Times New Roman"/>
        </w:rPr>
        <w:t xml:space="preserve">. </w:t>
      </w:r>
      <w:proofErr w:type="spellStart"/>
      <w:r w:rsidR="00030D3D" w:rsidRPr="00964062">
        <w:rPr>
          <w:rFonts w:cs="Times New Roman"/>
        </w:rPr>
        <w:t>Буденного</w:t>
      </w:r>
      <w:proofErr w:type="spellEnd"/>
      <w:r w:rsidR="00030D3D" w:rsidRPr="00964062">
        <w:rPr>
          <w:rFonts w:cs="Times New Roman"/>
        </w:rPr>
        <w:t xml:space="preserve"> 23</w:t>
      </w:r>
      <w:r w:rsidR="00F01BC2">
        <w:rPr>
          <w:lang w:val="ru-RU"/>
        </w:rPr>
        <w:t>, тел.84235125336.</w:t>
      </w:r>
    </w:p>
    <w:p w:rsidR="00AB6382" w:rsidRPr="00CA529C" w:rsidRDefault="00AB6382" w:rsidP="00AB6382">
      <w:pPr>
        <w:widowControl w:val="0"/>
        <w:autoSpaceDE w:val="0"/>
        <w:autoSpaceDN w:val="0"/>
        <w:adjustRightInd w:val="0"/>
        <w:spacing w:after="0" w:line="240" w:lineRule="auto"/>
        <w:ind w:firstLine="720"/>
        <w:jc w:val="both"/>
        <w:rPr>
          <w:rFonts w:ascii="Times New Roman" w:hAnsi="Times New Roman"/>
          <w:sz w:val="24"/>
          <w:szCs w:val="24"/>
          <w:lang w:val="de-DE"/>
        </w:rPr>
      </w:pPr>
    </w:p>
    <w:p w:rsidR="00AB6382" w:rsidRDefault="00AB6382" w:rsidP="00AB6382">
      <w:pPr>
        <w:spacing w:after="0"/>
        <w:jc w:val="both"/>
        <w:rPr>
          <w:rFonts w:ascii="Times New Roman" w:hAnsi="Times New Roman"/>
          <w:b/>
          <w:sz w:val="24"/>
        </w:rPr>
      </w:pPr>
      <w:r>
        <w:rPr>
          <w:rFonts w:ascii="Times New Roman" w:hAnsi="Times New Roman"/>
          <w:b/>
          <w:sz w:val="24"/>
        </w:rPr>
        <w:t>Порядок, место и срок предоставления заявок на участие в конкурсе (даты и время начала и истечения этого срока):</w:t>
      </w:r>
    </w:p>
    <w:p w:rsidR="005727B8" w:rsidRPr="005727B8" w:rsidRDefault="005727B8" w:rsidP="005727B8">
      <w:pPr>
        <w:widowControl w:val="0"/>
        <w:spacing w:after="0"/>
        <w:ind w:firstLine="709"/>
        <w:jc w:val="both"/>
        <w:rPr>
          <w:rFonts w:ascii="Times New Roman" w:hAnsi="Times New Roman"/>
          <w:sz w:val="24"/>
          <w:szCs w:val="24"/>
        </w:rPr>
      </w:pPr>
      <w:r w:rsidRPr="005727B8">
        <w:rPr>
          <w:rFonts w:ascii="Times New Roman" w:hAnsi="Times New Roman"/>
          <w:sz w:val="24"/>
          <w:szCs w:val="24"/>
        </w:rPr>
        <w:t>Заявки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5727B8" w:rsidRPr="005727B8" w:rsidRDefault="005727B8" w:rsidP="005727B8">
      <w:pPr>
        <w:widowControl w:val="0"/>
        <w:spacing w:after="0"/>
        <w:ind w:firstLine="709"/>
        <w:jc w:val="both"/>
        <w:rPr>
          <w:rFonts w:ascii="Times New Roman" w:hAnsi="Times New Roman"/>
          <w:sz w:val="24"/>
          <w:szCs w:val="24"/>
        </w:rPr>
      </w:pPr>
      <w:r w:rsidRPr="005727B8">
        <w:rPr>
          <w:rFonts w:ascii="Times New Roman" w:hAnsi="Times New Roman"/>
          <w:sz w:val="24"/>
          <w:szCs w:val="24"/>
        </w:rPr>
        <w:t xml:space="preserve">Заявка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отдельном запечатанном конверте лично Заявителем либо его представителем по нотариально удостоверенной доверенности. Копия Заявки должна соответствовать оригиналу Заявки по составу документов и материалов. В случае расхождений Конкурсная комиссия и </w:t>
      </w:r>
      <w:proofErr w:type="spellStart"/>
      <w:r w:rsidRPr="005727B8">
        <w:rPr>
          <w:rFonts w:ascii="Times New Roman" w:hAnsi="Times New Roman"/>
          <w:sz w:val="24"/>
          <w:szCs w:val="24"/>
        </w:rPr>
        <w:t>Концедент</w:t>
      </w:r>
      <w:proofErr w:type="spellEnd"/>
      <w:r w:rsidRPr="005727B8">
        <w:rPr>
          <w:rFonts w:ascii="Times New Roman" w:hAnsi="Times New Roman"/>
          <w:sz w:val="24"/>
          <w:szCs w:val="24"/>
        </w:rPr>
        <w:t xml:space="preserve"> следуют оригиналу.</w:t>
      </w:r>
    </w:p>
    <w:p w:rsidR="005727B8" w:rsidRPr="005727B8" w:rsidRDefault="005727B8" w:rsidP="005727B8">
      <w:pPr>
        <w:widowControl w:val="0"/>
        <w:spacing w:after="0"/>
        <w:ind w:firstLine="709"/>
        <w:jc w:val="both"/>
        <w:rPr>
          <w:rFonts w:ascii="Times New Roman" w:hAnsi="Times New Roman"/>
          <w:sz w:val="24"/>
          <w:szCs w:val="24"/>
        </w:rPr>
      </w:pPr>
      <w:r w:rsidRPr="005727B8">
        <w:rPr>
          <w:rFonts w:ascii="Times New Roman" w:hAnsi="Times New Roman"/>
          <w:sz w:val="24"/>
          <w:szCs w:val="24"/>
        </w:rPr>
        <w:t xml:space="preserve">Документы представляются в прошитом, скрепленном печатью (при ее наличии) и подписью уполномоченного представителя Заявителя виде с указанием на обороте последнего листа Заявки количества страниц. </w:t>
      </w:r>
    </w:p>
    <w:p w:rsidR="005727B8" w:rsidRPr="005727B8" w:rsidRDefault="005727B8" w:rsidP="005727B8">
      <w:pPr>
        <w:widowControl w:val="0"/>
        <w:spacing w:after="0"/>
        <w:ind w:firstLine="709"/>
        <w:jc w:val="both"/>
        <w:rPr>
          <w:rFonts w:ascii="Times New Roman" w:hAnsi="Times New Roman"/>
          <w:sz w:val="24"/>
          <w:szCs w:val="24"/>
        </w:rPr>
      </w:pPr>
      <w:r w:rsidRPr="005727B8">
        <w:rPr>
          <w:rFonts w:ascii="Times New Roman" w:hAnsi="Times New Roman"/>
          <w:sz w:val="24"/>
          <w:szCs w:val="24"/>
        </w:rPr>
        <w:t xml:space="preserve">К Заявке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 Опись документов и материалов Заявки не </w:t>
      </w:r>
      <w:proofErr w:type="spellStart"/>
      <w:r w:rsidRPr="005727B8">
        <w:rPr>
          <w:rFonts w:ascii="Times New Roman" w:hAnsi="Times New Roman"/>
          <w:sz w:val="24"/>
          <w:szCs w:val="24"/>
        </w:rPr>
        <w:t>сброшюровывается</w:t>
      </w:r>
      <w:proofErr w:type="spellEnd"/>
      <w:r w:rsidRPr="005727B8">
        <w:rPr>
          <w:rFonts w:ascii="Times New Roman" w:hAnsi="Times New Roman"/>
          <w:sz w:val="24"/>
          <w:szCs w:val="24"/>
        </w:rPr>
        <w:t xml:space="preserve"> с материалами и документами Заявки. Опись документов и материалов Заявки также представляется в количестве двух экземпляров (оригинал и копия).</w:t>
      </w:r>
    </w:p>
    <w:p w:rsidR="005727B8" w:rsidRPr="005727B8" w:rsidRDefault="005727B8" w:rsidP="005727B8">
      <w:pPr>
        <w:widowControl w:val="0"/>
        <w:spacing w:after="0"/>
        <w:ind w:firstLine="851"/>
        <w:jc w:val="both"/>
        <w:rPr>
          <w:rFonts w:ascii="Times New Roman" w:hAnsi="Times New Roman"/>
          <w:sz w:val="24"/>
          <w:szCs w:val="24"/>
        </w:rPr>
      </w:pPr>
      <w:r w:rsidRPr="005727B8">
        <w:rPr>
          <w:rFonts w:ascii="Times New Roman" w:hAnsi="Times New Roman"/>
          <w:sz w:val="24"/>
          <w:szCs w:val="24"/>
        </w:rPr>
        <w:t xml:space="preserve">Документы, для которых в приложениях к Конкурсной документации содержатся рекомендуемые формы, могут быть составлены в соответствии с этими формами. При этом Заявитель вправе использовать иные формы представления требуемой информации, но их содержание должно соответствовать содержательной части рекомендуемых форм. </w:t>
      </w:r>
    </w:p>
    <w:p w:rsidR="005727B8" w:rsidRPr="005727B8" w:rsidRDefault="005727B8" w:rsidP="005727B8">
      <w:pPr>
        <w:widowControl w:val="0"/>
        <w:spacing w:after="0"/>
        <w:ind w:firstLine="709"/>
        <w:jc w:val="both"/>
        <w:rPr>
          <w:rFonts w:ascii="Times New Roman" w:hAnsi="Times New Roman"/>
          <w:sz w:val="24"/>
          <w:szCs w:val="24"/>
        </w:rPr>
      </w:pPr>
      <w:r w:rsidRPr="005727B8">
        <w:rPr>
          <w:rFonts w:ascii="Times New Roman" w:hAnsi="Times New Roman"/>
          <w:sz w:val="24"/>
          <w:szCs w:val="24"/>
        </w:rPr>
        <w:t xml:space="preserve">Заявки представляются в Конкурсную комиссию в запечатанных конвертах с пометкой </w:t>
      </w:r>
      <w:r w:rsidRPr="005727B8">
        <w:rPr>
          <w:rFonts w:ascii="Times New Roman" w:hAnsi="Times New Roman"/>
          <w:smallCaps/>
          <w:sz w:val="24"/>
          <w:szCs w:val="24"/>
        </w:rPr>
        <w:t xml:space="preserve">«ЗАЯВКА НА УЧАСТИЕ В КОНКУРСЕ НА ПРАВО ЗАКЛЮЧЕНИЯ КОНЦЕССИОННОГО СОГЛАШЕНИЯ В ОТНОШЕНИИ СИСТЕМЫ КОММУНАЛЬНОЙ ИНФРАСТРУКТУРЫ ОБЪЕКТОВ ТЕПЛОСНАБЖЕНИЯ ЧЕРНИГОВСКОГО РАЙОНА ПРИМОРСКОГО КРАЯ» </w:t>
      </w:r>
      <w:r w:rsidRPr="005727B8">
        <w:rPr>
          <w:rFonts w:ascii="Times New Roman" w:hAnsi="Times New Roman"/>
          <w:sz w:val="24"/>
          <w:szCs w:val="24"/>
        </w:rPr>
        <w:t>на конверте с Заявкой также указывается наименование и адрес Заявителя.</w:t>
      </w:r>
    </w:p>
    <w:p w:rsidR="005727B8" w:rsidRPr="005727B8" w:rsidRDefault="005727B8" w:rsidP="005727B8">
      <w:pPr>
        <w:widowControl w:val="0"/>
        <w:spacing w:after="0"/>
        <w:ind w:firstLine="840"/>
        <w:jc w:val="both"/>
        <w:rPr>
          <w:rFonts w:ascii="Times New Roman" w:hAnsi="Times New Roman"/>
          <w:sz w:val="24"/>
          <w:szCs w:val="24"/>
        </w:rPr>
      </w:pPr>
      <w:r w:rsidRPr="005727B8">
        <w:rPr>
          <w:rFonts w:ascii="Times New Roman" w:hAnsi="Times New Roman"/>
          <w:sz w:val="24"/>
          <w:szCs w:val="24"/>
        </w:rPr>
        <w:t>Конверт на местах склейки должен быть подписан уполномоченным лицом Заявителя и пропечатан печатью Заявителя (при ее наличии).</w:t>
      </w:r>
    </w:p>
    <w:p w:rsidR="005727B8" w:rsidRPr="005727B8" w:rsidRDefault="005727B8" w:rsidP="005727B8">
      <w:pPr>
        <w:widowControl w:val="0"/>
        <w:spacing w:after="0"/>
        <w:ind w:firstLine="709"/>
        <w:jc w:val="both"/>
        <w:rPr>
          <w:rFonts w:ascii="Times New Roman" w:hAnsi="Times New Roman"/>
          <w:sz w:val="24"/>
          <w:szCs w:val="24"/>
        </w:rPr>
      </w:pPr>
      <w:r w:rsidRPr="005727B8">
        <w:rPr>
          <w:rFonts w:ascii="Times New Roman" w:hAnsi="Times New Roman"/>
          <w:sz w:val="24"/>
          <w:szCs w:val="24"/>
        </w:rPr>
        <w:t>При поступлении Заявок без указанных в настоящем пункте пометок на конвертах они не считаются Заявкой и не подлежат рассмотрению Конкурсной комиссией.</w:t>
      </w:r>
    </w:p>
    <w:p w:rsidR="005727B8" w:rsidRPr="006962C5" w:rsidRDefault="005727B8" w:rsidP="005727B8">
      <w:pPr>
        <w:widowControl w:val="0"/>
        <w:tabs>
          <w:tab w:val="num" w:pos="1418"/>
        </w:tabs>
        <w:spacing w:after="0"/>
        <w:ind w:left="142" w:firstLine="567"/>
        <w:jc w:val="both"/>
        <w:rPr>
          <w:rFonts w:ascii="Times New Roman" w:hAnsi="Times New Roman"/>
          <w:sz w:val="24"/>
          <w:szCs w:val="24"/>
        </w:rPr>
      </w:pPr>
      <w:r w:rsidRPr="006962C5">
        <w:rPr>
          <w:rFonts w:ascii="Times New Roman" w:hAnsi="Times New Roman"/>
          <w:sz w:val="24"/>
          <w:szCs w:val="24"/>
        </w:rPr>
        <w:t>Представленная в Конкурсную комиссию Заявка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копии описи представленных Заявителем документов и материалов делается отметка о дате и времени представления Заявки с указанием номера этой Заявки.</w:t>
      </w:r>
    </w:p>
    <w:p w:rsidR="005727B8" w:rsidRPr="006962C5" w:rsidRDefault="005727B8" w:rsidP="005727B8">
      <w:pPr>
        <w:widowControl w:val="0"/>
        <w:tabs>
          <w:tab w:val="num" w:pos="1418"/>
        </w:tabs>
        <w:spacing w:after="0"/>
        <w:ind w:firstLine="709"/>
        <w:jc w:val="both"/>
        <w:rPr>
          <w:rFonts w:ascii="Times New Roman" w:hAnsi="Times New Roman"/>
          <w:sz w:val="24"/>
          <w:szCs w:val="24"/>
        </w:rPr>
      </w:pPr>
      <w:r w:rsidRPr="006962C5">
        <w:rPr>
          <w:rFonts w:ascii="Times New Roman" w:hAnsi="Times New Roman"/>
          <w:sz w:val="24"/>
          <w:szCs w:val="24"/>
        </w:rPr>
        <w:t xml:space="preserve">Заявитель вправе изменить или отозвать свою заявку на участие в конкурсе в любое время до </w:t>
      </w:r>
      <w:r w:rsidRPr="006962C5">
        <w:rPr>
          <w:rFonts w:ascii="Times New Roman" w:hAnsi="Times New Roman"/>
          <w:sz w:val="24"/>
          <w:szCs w:val="24"/>
        </w:rPr>
        <w:lastRenderedPageBreak/>
        <w:t>истечения срока представления в конкурсную комиссию заявок на участие в конкурсе.</w:t>
      </w:r>
    </w:p>
    <w:p w:rsidR="006962C5" w:rsidRPr="00253182" w:rsidRDefault="006962C5" w:rsidP="006962C5">
      <w:pPr>
        <w:widowControl w:val="0"/>
        <w:spacing w:after="0" w:line="240" w:lineRule="auto"/>
        <w:ind w:firstLine="851"/>
        <w:jc w:val="both"/>
        <w:rPr>
          <w:rFonts w:ascii="Times New Roman" w:hAnsi="Times New Roman"/>
          <w:sz w:val="24"/>
          <w:szCs w:val="24"/>
        </w:rPr>
      </w:pPr>
      <w:r w:rsidRPr="006962C5">
        <w:rPr>
          <w:rFonts w:ascii="Times New Roman" w:hAnsi="Times New Roman"/>
          <w:sz w:val="24"/>
          <w:szCs w:val="24"/>
        </w:rPr>
        <w:t>Заявка должна быть представлена в Конкурсную комиссию по адресу: 692372, с. Черниговка ул. Буденного 23</w:t>
      </w:r>
      <w:proofErr w:type="gramStart"/>
      <w:r w:rsidRPr="006962C5">
        <w:rPr>
          <w:rFonts w:ascii="Times New Roman" w:hAnsi="Times New Roman"/>
          <w:sz w:val="24"/>
          <w:szCs w:val="24"/>
        </w:rPr>
        <w:t>, ,</w:t>
      </w:r>
      <w:proofErr w:type="gramEnd"/>
      <w:r w:rsidRPr="006962C5">
        <w:rPr>
          <w:rFonts w:ascii="Times New Roman" w:hAnsi="Times New Roman"/>
          <w:sz w:val="24"/>
          <w:szCs w:val="24"/>
        </w:rPr>
        <w:t xml:space="preserve"> отдел жизнеобеспечения </w:t>
      </w:r>
      <w:proofErr w:type="spellStart"/>
      <w:r w:rsidRPr="006962C5">
        <w:rPr>
          <w:rFonts w:ascii="Times New Roman" w:hAnsi="Times New Roman"/>
          <w:sz w:val="24"/>
          <w:szCs w:val="24"/>
        </w:rPr>
        <w:t>каб</w:t>
      </w:r>
      <w:proofErr w:type="spellEnd"/>
      <w:r w:rsidRPr="006962C5">
        <w:rPr>
          <w:rFonts w:ascii="Times New Roman" w:hAnsi="Times New Roman"/>
          <w:sz w:val="24"/>
          <w:szCs w:val="24"/>
        </w:rPr>
        <w:t>. 101, ежедневно с понедельника по пятницу, кроме выходных и праздничных дней с 08:30 часов до 1</w:t>
      </w:r>
      <w:r w:rsidR="00D245DF">
        <w:rPr>
          <w:rFonts w:ascii="Times New Roman" w:hAnsi="Times New Roman"/>
          <w:sz w:val="24"/>
          <w:szCs w:val="24"/>
        </w:rPr>
        <w:t>2:00 часов и с 13:00 часов до 14</w:t>
      </w:r>
      <w:r w:rsidRPr="006962C5">
        <w:rPr>
          <w:rFonts w:ascii="Times New Roman" w:hAnsi="Times New Roman"/>
          <w:sz w:val="24"/>
          <w:szCs w:val="24"/>
        </w:rPr>
        <w:t xml:space="preserve">:00 часов по местному времени </w:t>
      </w:r>
      <w:r w:rsidRPr="00253182">
        <w:rPr>
          <w:rFonts w:ascii="Times New Roman" w:hAnsi="Times New Roman"/>
          <w:sz w:val="24"/>
          <w:szCs w:val="24"/>
        </w:rPr>
        <w:t>с «</w:t>
      </w:r>
      <w:r w:rsidR="00D245DF">
        <w:rPr>
          <w:rFonts w:ascii="Times New Roman" w:hAnsi="Times New Roman"/>
          <w:sz w:val="24"/>
          <w:szCs w:val="24"/>
        </w:rPr>
        <w:t>18</w:t>
      </w:r>
      <w:r w:rsidRPr="00253182">
        <w:rPr>
          <w:rFonts w:ascii="Times New Roman" w:hAnsi="Times New Roman"/>
          <w:sz w:val="24"/>
          <w:szCs w:val="24"/>
        </w:rPr>
        <w:t>»</w:t>
      </w:r>
      <w:r w:rsidR="00253182" w:rsidRPr="00253182">
        <w:rPr>
          <w:rFonts w:ascii="Times New Roman" w:hAnsi="Times New Roman"/>
          <w:sz w:val="24"/>
          <w:szCs w:val="24"/>
        </w:rPr>
        <w:t xml:space="preserve"> </w:t>
      </w:r>
      <w:r w:rsidR="00D245DF">
        <w:rPr>
          <w:rFonts w:ascii="Times New Roman" w:hAnsi="Times New Roman"/>
          <w:sz w:val="24"/>
          <w:szCs w:val="24"/>
        </w:rPr>
        <w:t>октября</w:t>
      </w:r>
      <w:r w:rsidR="00253182" w:rsidRPr="00253182">
        <w:rPr>
          <w:rFonts w:ascii="Times New Roman" w:hAnsi="Times New Roman"/>
          <w:sz w:val="24"/>
          <w:szCs w:val="24"/>
        </w:rPr>
        <w:t xml:space="preserve"> </w:t>
      </w:r>
      <w:r w:rsidRPr="00253182">
        <w:rPr>
          <w:rFonts w:ascii="Times New Roman" w:hAnsi="Times New Roman"/>
          <w:sz w:val="24"/>
          <w:szCs w:val="24"/>
        </w:rPr>
        <w:t>2018 г до «</w:t>
      </w:r>
      <w:r w:rsidR="00D245DF">
        <w:rPr>
          <w:rFonts w:ascii="Times New Roman" w:hAnsi="Times New Roman"/>
          <w:sz w:val="24"/>
          <w:szCs w:val="24"/>
        </w:rPr>
        <w:t>29</w:t>
      </w:r>
      <w:r w:rsidRPr="00253182">
        <w:rPr>
          <w:rFonts w:ascii="Times New Roman" w:hAnsi="Times New Roman"/>
          <w:sz w:val="24"/>
          <w:szCs w:val="24"/>
        </w:rPr>
        <w:t>»</w:t>
      </w:r>
      <w:r w:rsidR="00253182" w:rsidRPr="00253182">
        <w:rPr>
          <w:rFonts w:ascii="Times New Roman" w:hAnsi="Times New Roman"/>
          <w:sz w:val="24"/>
          <w:szCs w:val="24"/>
        </w:rPr>
        <w:t xml:space="preserve"> </w:t>
      </w:r>
      <w:r w:rsidR="00D245DF">
        <w:rPr>
          <w:rFonts w:ascii="Times New Roman" w:hAnsi="Times New Roman"/>
          <w:sz w:val="24"/>
          <w:szCs w:val="24"/>
        </w:rPr>
        <w:t>ноября</w:t>
      </w:r>
      <w:r w:rsidRPr="00253182">
        <w:rPr>
          <w:rFonts w:ascii="Times New Roman" w:hAnsi="Times New Roman"/>
          <w:sz w:val="24"/>
          <w:szCs w:val="24"/>
        </w:rPr>
        <w:t>_2018 г.</w:t>
      </w:r>
    </w:p>
    <w:p w:rsidR="006962C5" w:rsidRPr="006962C5" w:rsidRDefault="006962C5" w:rsidP="006962C5">
      <w:pPr>
        <w:widowControl w:val="0"/>
        <w:spacing w:after="0" w:line="240" w:lineRule="auto"/>
        <w:ind w:firstLine="709"/>
        <w:jc w:val="both"/>
        <w:rPr>
          <w:rFonts w:ascii="Times New Roman" w:hAnsi="Times New Roman"/>
          <w:sz w:val="24"/>
          <w:szCs w:val="24"/>
        </w:rPr>
      </w:pPr>
      <w:r w:rsidRPr="006962C5">
        <w:rPr>
          <w:rFonts w:ascii="Times New Roman" w:hAnsi="Times New Roman"/>
          <w:sz w:val="24"/>
          <w:szCs w:val="24"/>
        </w:rPr>
        <w:t>Срок поступления Заявки определяется по дате и времени регистрации конверта с Заявкой в журнале регистрации Заявок и по дате и времени, проставленным при приеме Заявки на копии описи документов и материалов такой Заявки.</w:t>
      </w:r>
    </w:p>
    <w:p w:rsidR="006962C5" w:rsidRPr="006962C5" w:rsidRDefault="006962C5" w:rsidP="006962C5">
      <w:pPr>
        <w:widowControl w:val="0"/>
        <w:spacing w:after="0" w:line="240" w:lineRule="auto"/>
        <w:ind w:firstLine="709"/>
        <w:jc w:val="both"/>
        <w:rPr>
          <w:rFonts w:ascii="Times New Roman" w:hAnsi="Times New Roman"/>
          <w:sz w:val="24"/>
          <w:szCs w:val="24"/>
        </w:rPr>
      </w:pPr>
      <w:r w:rsidRPr="006962C5">
        <w:rPr>
          <w:rFonts w:ascii="Times New Roman" w:hAnsi="Times New Roman"/>
          <w:sz w:val="24"/>
          <w:szCs w:val="24"/>
        </w:rPr>
        <w:t>Конверт с Заявкой, представленной в Конкурсную комиссию по истечении срока представления Заявок, установленного в пункте 9.1. Конкурсной документации,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w:t>
      </w:r>
    </w:p>
    <w:p w:rsidR="006962C5" w:rsidRPr="006962C5" w:rsidRDefault="006962C5" w:rsidP="006962C5">
      <w:pPr>
        <w:widowControl w:val="0"/>
        <w:spacing w:after="0" w:line="240" w:lineRule="auto"/>
        <w:ind w:firstLine="709"/>
        <w:jc w:val="both"/>
        <w:rPr>
          <w:rFonts w:ascii="Times New Roman" w:hAnsi="Times New Roman"/>
          <w:sz w:val="24"/>
          <w:szCs w:val="24"/>
        </w:rPr>
      </w:pPr>
      <w:r w:rsidRPr="006962C5">
        <w:rPr>
          <w:rFonts w:ascii="Times New Roman" w:hAnsi="Times New Roman"/>
          <w:sz w:val="24"/>
          <w:szCs w:val="24"/>
        </w:rPr>
        <w:t xml:space="preserve"> В случае поступления такой Заявки по почте конверт с Заявкой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по адресу Заявителя, указанному на конверте.</w:t>
      </w:r>
    </w:p>
    <w:p w:rsidR="00AB6382" w:rsidRPr="005727B8" w:rsidRDefault="00AB6382" w:rsidP="005727B8">
      <w:pPr>
        <w:tabs>
          <w:tab w:val="left" w:pos="1134"/>
        </w:tabs>
        <w:spacing w:after="0"/>
        <w:ind w:firstLine="567"/>
        <w:jc w:val="both"/>
        <w:rPr>
          <w:rFonts w:ascii="Times New Roman" w:hAnsi="Times New Roman"/>
          <w:b/>
          <w:sz w:val="24"/>
          <w:szCs w:val="24"/>
        </w:rPr>
      </w:pPr>
    </w:p>
    <w:p w:rsidR="00AB6382" w:rsidRPr="00E851B1" w:rsidRDefault="00AB6382" w:rsidP="00AB6382">
      <w:pPr>
        <w:tabs>
          <w:tab w:val="left" w:pos="1134"/>
        </w:tabs>
        <w:spacing w:after="0" w:line="240" w:lineRule="auto"/>
        <w:ind w:firstLine="567"/>
        <w:jc w:val="both"/>
        <w:rPr>
          <w:rFonts w:ascii="Times New Roman" w:hAnsi="Times New Roman"/>
          <w:b/>
          <w:sz w:val="24"/>
          <w:szCs w:val="24"/>
        </w:rPr>
      </w:pPr>
      <w:r w:rsidRPr="00E851B1">
        <w:rPr>
          <w:rFonts w:ascii="Times New Roman" w:hAnsi="Times New Roman"/>
          <w:b/>
          <w:sz w:val="24"/>
          <w:szCs w:val="24"/>
        </w:rPr>
        <w:t>Размер задатка, порядок и сроки его внесения, реквизиты счетов на которые вносится задаток:</w:t>
      </w:r>
    </w:p>
    <w:p w:rsidR="00AB6382" w:rsidRDefault="007271D5" w:rsidP="00AB6382">
      <w:pPr>
        <w:pStyle w:val="22"/>
        <w:tabs>
          <w:tab w:val="left" w:pos="567"/>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Задаток не предусмотрен.</w:t>
      </w:r>
    </w:p>
    <w:p w:rsidR="00AB6382" w:rsidRPr="00112B07" w:rsidRDefault="00AB6382" w:rsidP="00AB6382">
      <w:pPr>
        <w:pStyle w:val="22"/>
        <w:tabs>
          <w:tab w:val="left" w:pos="567"/>
          <w:tab w:val="left" w:pos="1134"/>
        </w:tabs>
        <w:spacing w:after="0" w:line="240" w:lineRule="auto"/>
        <w:ind w:firstLine="567"/>
        <w:jc w:val="both"/>
        <w:rPr>
          <w:rFonts w:ascii="Times New Roman" w:hAnsi="Times New Roman" w:cs="Times New Roman"/>
          <w:sz w:val="24"/>
          <w:szCs w:val="24"/>
        </w:rPr>
      </w:pPr>
    </w:p>
    <w:p w:rsidR="00AB6382" w:rsidRPr="00E851B1" w:rsidRDefault="00AB6382" w:rsidP="00AB6382">
      <w:pPr>
        <w:tabs>
          <w:tab w:val="left" w:pos="1134"/>
        </w:tabs>
        <w:spacing w:after="0" w:line="240" w:lineRule="auto"/>
        <w:ind w:firstLine="567"/>
        <w:jc w:val="both"/>
        <w:rPr>
          <w:rFonts w:ascii="Times New Roman" w:hAnsi="Times New Roman"/>
          <w:b/>
          <w:sz w:val="24"/>
          <w:szCs w:val="24"/>
        </w:rPr>
      </w:pPr>
      <w:r w:rsidRPr="00E851B1">
        <w:rPr>
          <w:rFonts w:ascii="Times New Roman" w:hAnsi="Times New Roman"/>
          <w:b/>
          <w:sz w:val="24"/>
          <w:szCs w:val="24"/>
        </w:rPr>
        <w:t xml:space="preserve">Порядок, место и срок предоставления конкурсных предложений </w:t>
      </w:r>
      <w:r w:rsidRPr="00E851B1">
        <w:rPr>
          <w:rFonts w:ascii="Times New Roman" w:hAnsi="Times New Roman"/>
          <w:b/>
          <w:sz w:val="24"/>
        </w:rPr>
        <w:t>(даты и время начала и истечения этого срока):</w:t>
      </w:r>
    </w:p>
    <w:p w:rsidR="006962C5" w:rsidRPr="00253182" w:rsidRDefault="006962C5" w:rsidP="00702399">
      <w:pPr>
        <w:widowControl w:val="0"/>
        <w:tabs>
          <w:tab w:val="num" w:pos="1418"/>
        </w:tabs>
        <w:spacing w:after="0" w:line="240" w:lineRule="auto"/>
        <w:ind w:firstLine="709"/>
        <w:jc w:val="both"/>
        <w:rPr>
          <w:rFonts w:ascii="Times New Roman" w:hAnsi="Times New Roman"/>
          <w:sz w:val="24"/>
          <w:szCs w:val="24"/>
        </w:rPr>
      </w:pPr>
      <w:r w:rsidRPr="00702399">
        <w:rPr>
          <w:rFonts w:ascii="Times New Roman" w:hAnsi="Times New Roman"/>
          <w:sz w:val="24"/>
          <w:szCs w:val="24"/>
        </w:rPr>
        <w:t>Конкурсное предложение должно быть оформлено Участниками конкурса в соответствии с требованиями Конкурсной документации и предоставлено по адресу: 692372, с. Черниговка ул. Буденного 23</w:t>
      </w:r>
      <w:proofErr w:type="gramStart"/>
      <w:r w:rsidRPr="00702399">
        <w:rPr>
          <w:rFonts w:ascii="Times New Roman" w:hAnsi="Times New Roman"/>
          <w:sz w:val="24"/>
          <w:szCs w:val="24"/>
        </w:rPr>
        <w:t>, ,</w:t>
      </w:r>
      <w:proofErr w:type="gramEnd"/>
      <w:r w:rsidRPr="00702399">
        <w:rPr>
          <w:rFonts w:ascii="Times New Roman" w:hAnsi="Times New Roman"/>
          <w:sz w:val="24"/>
          <w:szCs w:val="24"/>
        </w:rPr>
        <w:t xml:space="preserve"> отдел, </w:t>
      </w:r>
      <w:proofErr w:type="spellStart"/>
      <w:r w:rsidRPr="00702399">
        <w:rPr>
          <w:rFonts w:ascii="Times New Roman" w:hAnsi="Times New Roman"/>
          <w:sz w:val="24"/>
          <w:szCs w:val="24"/>
        </w:rPr>
        <w:t>каб</w:t>
      </w:r>
      <w:proofErr w:type="spellEnd"/>
      <w:r w:rsidRPr="00702399">
        <w:rPr>
          <w:rFonts w:ascii="Times New Roman" w:hAnsi="Times New Roman"/>
          <w:sz w:val="24"/>
          <w:szCs w:val="24"/>
        </w:rPr>
        <w:t xml:space="preserve">. 101, ежедневно с понедельника по пятницу, кроме выходных и праздничных дней с 08:30 часов до 12:00 часов и с 13:00 часов до 16:00 часов по местному времени со дня опубликования сообщения о проведении Конкурса до 12 часов 00 мин. по местному </w:t>
      </w:r>
      <w:r w:rsidRPr="00253182">
        <w:rPr>
          <w:rFonts w:ascii="Times New Roman" w:hAnsi="Times New Roman"/>
          <w:sz w:val="24"/>
          <w:szCs w:val="24"/>
        </w:rPr>
        <w:t>времени «</w:t>
      </w:r>
      <w:r w:rsidR="00071709">
        <w:rPr>
          <w:rFonts w:ascii="Times New Roman" w:hAnsi="Times New Roman"/>
          <w:sz w:val="24"/>
          <w:szCs w:val="24"/>
        </w:rPr>
        <w:t>19</w:t>
      </w:r>
      <w:r w:rsidRPr="00253182">
        <w:rPr>
          <w:rFonts w:ascii="Times New Roman" w:hAnsi="Times New Roman"/>
          <w:sz w:val="24"/>
          <w:szCs w:val="24"/>
        </w:rPr>
        <w:t>»</w:t>
      </w:r>
      <w:r w:rsidR="00253182" w:rsidRPr="00253182">
        <w:rPr>
          <w:rFonts w:ascii="Times New Roman" w:hAnsi="Times New Roman"/>
          <w:sz w:val="24"/>
          <w:szCs w:val="24"/>
        </w:rPr>
        <w:t xml:space="preserve"> января 2019</w:t>
      </w:r>
      <w:r w:rsidRPr="00253182">
        <w:rPr>
          <w:rFonts w:ascii="Times New Roman" w:hAnsi="Times New Roman"/>
          <w:sz w:val="24"/>
          <w:szCs w:val="24"/>
        </w:rPr>
        <w:t xml:space="preserve"> года.</w:t>
      </w:r>
    </w:p>
    <w:p w:rsidR="006962C5" w:rsidRPr="00702399" w:rsidRDefault="006962C5" w:rsidP="00702399">
      <w:pPr>
        <w:widowControl w:val="0"/>
        <w:tabs>
          <w:tab w:val="num" w:pos="1418"/>
        </w:tabs>
        <w:spacing w:after="0" w:line="240" w:lineRule="auto"/>
        <w:ind w:firstLine="709"/>
        <w:jc w:val="both"/>
        <w:rPr>
          <w:rFonts w:ascii="Times New Roman" w:hAnsi="Times New Roman"/>
          <w:sz w:val="24"/>
          <w:szCs w:val="24"/>
        </w:rPr>
      </w:pPr>
      <w:r w:rsidRPr="00702399">
        <w:rPr>
          <w:rFonts w:ascii="Times New Roman" w:hAnsi="Times New Roman"/>
          <w:sz w:val="24"/>
          <w:szCs w:val="24"/>
        </w:rPr>
        <w:t xml:space="preserve">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с приложением электронной версии Конкурсного предложения на электронных носителях (CD/DVD).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 </w:t>
      </w:r>
    </w:p>
    <w:p w:rsidR="006962C5" w:rsidRPr="00702399" w:rsidRDefault="006962C5" w:rsidP="00702399">
      <w:pPr>
        <w:widowControl w:val="0"/>
        <w:tabs>
          <w:tab w:val="num" w:pos="1418"/>
        </w:tabs>
        <w:spacing w:after="0" w:line="240" w:lineRule="auto"/>
        <w:ind w:firstLine="709"/>
        <w:jc w:val="both"/>
        <w:rPr>
          <w:rFonts w:ascii="Times New Roman" w:hAnsi="Times New Roman"/>
          <w:sz w:val="24"/>
          <w:szCs w:val="24"/>
        </w:rPr>
      </w:pPr>
      <w:r w:rsidRPr="00702399">
        <w:rPr>
          <w:rFonts w:ascii="Times New Roman" w:hAnsi="Times New Roman"/>
          <w:sz w:val="24"/>
          <w:szCs w:val="24"/>
        </w:rPr>
        <w:t>Все страницы оригинала Конкурсного предложения должны быть четко помечены надписью «ОРИГИНАЛ». Все страницы копии Конкурсного предложения должны быть помечены надписью «КОПИЯ». При этом копия Конкурсного предложения должна соответствовать оригиналу Конкурсного предложения по содержанию и составу документов и материалов. В случае расхождений между оригиналом и копией преимущественную силу имеет оригинал Конкурсного предложения.</w:t>
      </w:r>
    </w:p>
    <w:p w:rsidR="006962C5" w:rsidRPr="00702399" w:rsidRDefault="006962C5" w:rsidP="00702399">
      <w:pPr>
        <w:widowControl w:val="0"/>
        <w:tabs>
          <w:tab w:val="num" w:pos="1418"/>
        </w:tabs>
        <w:spacing w:after="0" w:line="240" w:lineRule="auto"/>
        <w:ind w:firstLine="709"/>
        <w:jc w:val="both"/>
        <w:rPr>
          <w:rFonts w:ascii="Times New Roman" w:hAnsi="Times New Roman"/>
          <w:sz w:val="24"/>
          <w:szCs w:val="24"/>
        </w:rPr>
      </w:pPr>
      <w:r w:rsidRPr="00702399">
        <w:rPr>
          <w:rFonts w:ascii="Times New Roman" w:hAnsi="Times New Roman"/>
          <w:sz w:val="24"/>
          <w:szCs w:val="24"/>
        </w:rPr>
        <w:t xml:space="preserve">Документы представляются в прошитом, скрепленном печатью (при ее наличии) и подписью Участника конкурса или его полномочного представителя виде с указанием на обороте последней страницы Конкурсного предложения количества страниц. </w:t>
      </w:r>
    </w:p>
    <w:p w:rsidR="006962C5" w:rsidRPr="00702399" w:rsidRDefault="006962C5" w:rsidP="00702399">
      <w:pPr>
        <w:widowControl w:val="0"/>
        <w:tabs>
          <w:tab w:val="num" w:pos="1418"/>
        </w:tabs>
        <w:spacing w:after="0" w:line="240" w:lineRule="auto"/>
        <w:ind w:firstLine="709"/>
        <w:jc w:val="both"/>
        <w:rPr>
          <w:rFonts w:ascii="Times New Roman" w:hAnsi="Times New Roman"/>
          <w:sz w:val="24"/>
          <w:szCs w:val="24"/>
        </w:rPr>
      </w:pPr>
      <w:r w:rsidRPr="00702399">
        <w:rPr>
          <w:rFonts w:ascii="Times New Roman" w:hAnsi="Times New Roman"/>
          <w:sz w:val="24"/>
          <w:szCs w:val="24"/>
        </w:rPr>
        <w:t>Опись документов и материалов Конкурсного предложения не брошюруется с материалами и документами Конкурсного предложения. Опись документов и материалов Конкурсного предложения также представляется в количестве двух экземпляров (оригинал и копия).</w:t>
      </w:r>
    </w:p>
    <w:p w:rsidR="006962C5" w:rsidRPr="00702399" w:rsidRDefault="006962C5" w:rsidP="00702399">
      <w:pPr>
        <w:widowControl w:val="0"/>
        <w:tabs>
          <w:tab w:val="num" w:pos="1418"/>
        </w:tabs>
        <w:spacing w:after="0" w:line="240" w:lineRule="auto"/>
        <w:ind w:firstLine="709"/>
        <w:jc w:val="both"/>
        <w:rPr>
          <w:rFonts w:ascii="Times New Roman" w:hAnsi="Times New Roman"/>
          <w:sz w:val="24"/>
          <w:szCs w:val="24"/>
        </w:rPr>
      </w:pPr>
      <w:r w:rsidRPr="00702399">
        <w:rPr>
          <w:rFonts w:ascii="Times New Roman" w:hAnsi="Times New Roman"/>
          <w:sz w:val="24"/>
          <w:szCs w:val="24"/>
        </w:rPr>
        <w:t xml:space="preserve">Конкурсное предложение, предоставленное с нарушением требований, установленных Конкурсной документацией, не рассматривается Конкурсной комиссией и по решению Конкурсной комиссии признается несоответствующим требованиям Конкурсной документации. </w:t>
      </w:r>
    </w:p>
    <w:p w:rsidR="006962C5" w:rsidRPr="00702399" w:rsidRDefault="006962C5" w:rsidP="00702399">
      <w:pPr>
        <w:widowControl w:val="0"/>
        <w:tabs>
          <w:tab w:val="num" w:pos="1418"/>
        </w:tabs>
        <w:spacing w:after="0" w:line="240" w:lineRule="auto"/>
        <w:ind w:firstLine="709"/>
        <w:jc w:val="both"/>
        <w:rPr>
          <w:rFonts w:ascii="Times New Roman" w:hAnsi="Times New Roman"/>
          <w:sz w:val="24"/>
          <w:szCs w:val="24"/>
        </w:rPr>
      </w:pPr>
      <w:r w:rsidRPr="00702399">
        <w:rPr>
          <w:rFonts w:ascii="Times New Roman" w:hAnsi="Times New Roman"/>
          <w:sz w:val="24"/>
          <w:szCs w:val="24"/>
        </w:rPr>
        <w:t xml:space="preserve">На конверте с Конкурсным предложением должно быть указано: «КОНКУРСНОЕ ПРЕДЛОЖЕНИЕ ПО КОНКУРСУ НА ПРАВО ЗАКЛЮЧЕНИЯ КОНЦЕССИОННОГО </w:t>
      </w:r>
      <w:r w:rsidRPr="00702399">
        <w:rPr>
          <w:rFonts w:ascii="Times New Roman" w:hAnsi="Times New Roman"/>
          <w:sz w:val="24"/>
          <w:szCs w:val="24"/>
        </w:rPr>
        <w:lastRenderedPageBreak/>
        <w:t xml:space="preserve">СОГЛАШЕНИЯ В ОТНОШЕНИИ СИСТЕМЫ КОММУНАЛЬНОЙ ИНФРАСТРУКТУРЫ ОБЪЕКТОВ ТЕПЛОСНАБЖЕНИЯ ЧЕРНИГОВСКОГО </w:t>
      </w:r>
      <w:proofErr w:type="gramStart"/>
      <w:r w:rsidRPr="00702399">
        <w:rPr>
          <w:rFonts w:ascii="Times New Roman" w:hAnsi="Times New Roman"/>
          <w:sz w:val="24"/>
          <w:szCs w:val="24"/>
        </w:rPr>
        <w:t>РАЙОНА  ПРИМОРСКОГО</w:t>
      </w:r>
      <w:proofErr w:type="gramEnd"/>
      <w:r w:rsidRPr="00702399">
        <w:rPr>
          <w:rFonts w:ascii="Times New Roman" w:hAnsi="Times New Roman"/>
          <w:sz w:val="24"/>
          <w:szCs w:val="24"/>
        </w:rPr>
        <w:t xml:space="preserve"> КРАЯ</w:t>
      </w:r>
      <w:r w:rsidRPr="00702399">
        <w:rPr>
          <w:rFonts w:ascii="Times New Roman" w:hAnsi="Times New Roman"/>
          <w:smallCaps/>
          <w:sz w:val="24"/>
          <w:szCs w:val="24"/>
        </w:rPr>
        <w:t xml:space="preserve">». </w:t>
      </w:r>
      <w:r w:rsidRPr="00702399">
        <w:rPr>
          <w:rFonts w:ascii="Times New Roman" w:hAnsi="Times New Roman"/>
          <w:sz w:val="24"/>
          <w:szCs w:val="24"/>
        </w:rPr>
        <w:t>Кроме того, на конверте с Конкурсным предложением указывается наименование и местонахождение (почтовый адрес) или фамилия, имя, отчество и место жительство (для индивидуальных предпринимателей) Участника конкурса, представляющего Конкурсное предложение.</w:t>
      </w:r>
    </w:p>
    <w:p w:rsidR="006962C5" w:rsidRPr="00702399" w:rsidRDefault="006962C5" w:rsidP="00702399">
      <w:pPr>
        <w:widowControl w:val="0"/>
        <w:tabs>
          <w:tab w:val="num" w:pos="1418"/>
        </w:tabs>
        <w:spacing w:after="0" w:line="240" w:lineRule="auto"/>
        <w:ind w:firstLine="709"/>
        <w:jc w:val="both"/>
        <w:rPr>
          <w:rFonts w:ascii="Times New Roman" w:hAnsi="Times New Roman"/>
          <w:sz w:val="24"/>
          <w:szCs w:val="24"/>
        </w:rPr>
      </w:pPr>
      <w:r w:rsidRPr="00702399">
        <w:rPr>
          <w:rFonts w:ascii="Times New Roman" w:hAnsi="Times New Roman"/>
          <w:sz w:val="24"/>
          <w:szCs w:val="24"/>
        </w:rPr>
        <w:t>Конверт на местах склейки должен быть подписан Участником конкурса или его уполномоченным лицом и скреплен печатью (при ее наличии).</w:t>
      </w:r>
    </w:p>
    <w:p w:rsidR="006962C5" w:rsidRPr="00702399" w:rsidRDefault="006962C5" w:rsidP="00702399">
      <w:pPr>
        <w:widowControl w:val="0"/>
        <w:tabs>
          <w:tab w:val="num" w:pos="1418"/>
        </w:tabs>
        <w:spacing w:after="0" w:line="240" w:lineRule="auto"/>
        <w:ind w:firstLine="709"/>
        <w:jc w:val="both"/>
        <w:rPr>
          <w:rFonts w:ascii="Times New Roman" w:hAnsi="Times New Roman"/>
          <w:sz w:val="24"/>
          <w:szCs w:val="24"/>
        </w:rPr>
      </w:pPr>
      <w:r w:rsidRPr="00702399">
        <w:rPr>
          <w:rFonts w:ascii="Times New Roman" w:hAnsi="Times New Roman"/>
          <w:sz w:val="24"/>
          <w:szCs w:val="24"/>
        </w:rPr>
        <w:t>При поступлении конвертов с Конкурсными предложениями без указанных в настоящем пункте пометок на конвертах они не считаются Конкурсными предложениями и не подлежат рассмотрению Конкурсной комиссией.</w:t>
      </w:r>
    </w:p>
    <w:p w:rsidR="006962C5" w:rsidRPr="00702399" w:rsidRDefault="006962C5" w:rsidP="00702399">
      <w:pPr>
        <w:widowControl w:val="0"/>
        <w:tabs>
          <w:tab w:val="num" w:pos="1567"/>
        </w:tabs>
        <w:spacing w:after="0" w:line="240" w:lineRule="auto"/>
        <w:ind w:firstLine="709"/>
        <w:jc w:val="both"/>
        <w:rPr>
          <w:rFonts w:ascii="Times New Roman" w:hAnsi="Times New Roman"/>
          <w:sz w:val="24"/>
          <w:szCs w:val="24"/>
        </w:rPr>
      </w:pPr>
      <w:r w:rsidRPr="00702399">
        <w:rPr>
          <w:rFonts w:ascii="Times New Roman" w:hAnsi="Times New Roman"/>
          <w:sz w:val="24"/>
          <w:szCs w:val="24"/>
        </w:rPr>
        <w:t xml:space="preserve">Представление Конкурсного предложения осуществляется Участником конкурса путем подачи в Конкурсную комиссию запечатанного конверта, содержащего оригинал и копию Конкурсного предложения и 2 (два) экземпляра (оригинал и копия) описи документов и материалов в составе Конкурсного предложения. </w:t>
      </w:r>
    </w:p>
    <w:p w:rsidR="006962C5" w:rsidRPr="00702399" w:rsidRDefault="006962C5" w:rsidP="00702399">
      <w:pPr>
        <w:widowControl w:val="0"/>
        <w:tabs>
          <w:tab w:val="num" w:pos="1567"/>
        </w:tabs>
        <w:spacing w:after="0" w:line="240" w:lineRule="auto"/>
        <w:ind w:firstLine="709"/>
        <w:jc w:val="both"/>
        <w:rPr>
          <w:rFonts w:ascii="Times New Roman" w:hAnsi="Times New Roman"/>
          <w:sz w:val="24"/>
          <w:szCs w:val="24"/>
        </w:rPr>
      </w:pPr>
      <w:r w:rsidRPr="00702399">
        <w:rPr>
          <w:rFonts w:ascii="Times New Roman" w:hAnsi="Times New Roman"/>
          <w:sz w:val="24"/>
          <w:szCs w:val="24"/>
        </w:rPr>
        <w:t xml:space="preserve">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w:t>
      </w:r>
      <w:proofErr w:type="gramStart"/>
      <w:r w:rsidRPr="00702399">
        <w:rPr>
          <w:rFonts w:ascii="Times New Roman" w:hAnsi="Times New Roman"/>
          <w:sz w:val="24"/>
          <w:szCs w:val="24"/>
        </w:rPr>
        <w:t>описи</w:t>
      </w:r>
      <w:proofErr w:type="gramEnd"/>
      <w:r w:rsidRPr="00702399">
        <w:rPr>
          <w:rFonts w:ascii="Times New Roman" w:hAnsi="Times New Roman"/>
          <w:sz w:val="24"/>
          <w:szCs w:val="24"/>
        </w:rPr>
        <w:t xml:space="preserve">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w:t>
      </w:r>
    </w:p>
    <w:p w:rsidR="006962C5" w:rsidRPr="00702399" w:rsidRDefault="006962C5" w:rsidP="00702399">
      <w:pPr>
        <w:widowControl w:val="0"/>
        <w:tabs>
          <w:tab w:val="num" w:pos="1567"/>
        </w:tabs>
        <w:spacing w:after="0" w:line="240" w:lineRule="auto"/>
        <w:ind w:firstLine="709"/>
        <w:jc w:val="both"/>
        <w:rPr>
          <w:rFonts w:ascii="Times New Roman" w:hAnsi="Times New Roman"/>
          <w:sz w:val="24"/>
          <w:szCs w:val="24"/>
        </w:rPr>
      </w:pPr>
      <w:r w:rsidRPr="00702399">
        <w:rPr>
          <w:rFonts w:ascii="Times New Roman" w:hAnsi="Times New Roman"/>
          <w:sz w:val="24"/>
          <w:szCs w:val="24"/>
        </w:rPr>
        <w:t>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 После истечения установленного в настоящем разделе срока Конкурсные предложения не принимаются.</w:t>
      </w:r>
    </w:p>
    <w:p w:rsidR="006962C5" w:rsidRPr="00702399" w:rsidRDefault="006962C5" w:rsidP="00702399">
      <w:pPr>
        <w:widowControl w:val="0"/>
        <w:tabs>
          <w:tab w:val="num" w:pos="1567"/>
        </w:tabs>
        <w:spacing w:after="0" w:line="240" w:lineRule="auto"/>
        <w:ind w:firstLine="709"/>
        <w:jc w:val="both"/>
        <w:rPr>
          <w:rFonts w:ascii="Times New Roman" w:hAnsi="Times New Roman"/>
          <w:sz w:val="24"/>
          <w:szCs w:val="24"/>
        </w:rPr>
      </w:pPr>
      <w:r w:rsidRPr="00702399">
        <w:rPr>
          <w:rFonts w:ascii="Times New Roman" w:hAnsi="Times New Roman"/>
          <w:sz w:val="24"/>
          <w:szCs w:val="24"/>
        </w:rPr>
        <w:t>Конверт с Конкурсным предложением, представленным в Конкурсную комиссию после истечения срока представления Конкурсных предложений, не вскрывается и возвращается представившему ее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6962C5" w:rsidRPr="00702399" w:rsidRDefault="006962C5" w:rsidP="00702399">
      <w:pPr>
        <w:widowControl w:val="0"/>
        <w:tabs>
          <w:tab w:val="num" w:pos="1567"/>
        </w:tabs>
        <w:spacing w:after="0" w:line="240" w:lineRule="auto"/>
        <w:ind w:firstLine="709"/>
        <w:jc w:val="both"/>
        <w:rPr>
          <w:rFonts w:ascii="Times New Roman" w:hAnsi="Times New Roman"/>
          <w:sz w:val="24"/>
          <w:szCs w:val="24"/>
        </w:rPr>
      </w:pPr>
      <w:r w:rsidRPr="00702399">
        <w:rPr>
          <w:rFonts w:ascii="Times New Roman" w:hAnsi="Times New Roman"/>
          <w:sz w:val="24"/>
          <w:szCs w:val="24"/>
        </w:rPr>
        <w:t>В случае поступления такого Конкурсного предложения по почте конверт с Конкурсным предложением не вскрывается и возвращается представившему ее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 по адресу Участника конкурса, указанному на конверте.</w:t>
      </w:r>
    </w:p>
    <w:p w:rsidR="006962C5" w:rsidRPr="00702399" w:rsidRDefault="006962C5" w:rsidP="006962C5">
      <w:pPr>
        <w:widowControl w:val="0"/>
        <w:ind w:left="709"/>
        <w:jc w:val="both"/>
        <w:rPr>
          <w:rFonts w:ascii="Times New Roman" w:hAnsi="Times New Roman"/>
          <w:sz w:val="24"/>
          <w:szCs w:val="24"/>
        </w:rPr>
      </w:pPr>
    </w:p>
    <w:p w:rsidR="00AB6382" w:rsidRDefault="00AB6382" w:rsidP="00AB6382">
      <w:pPr>
        <w:autoSpaceDE w:val="0"/>
        <w:autoSpaceDN w:val="0"/>
        <w:adjustRightInd w:val="0"/>
        <w:spacing w:after="0" w:line="240" w:lineRule="auto"/>
        <w:ind w:firstLine="540"/>
        <w:jc w:val="both"/>
        <w:rPr>
          <w:rFonts w:ascii="Times New Roman" w:hAnsi="Times New Roman"/>
          <w:b/>
          <w:sz w:val="24"/>
          <w:szCs w:val="24"/>
        </w:rPr>
      </w:pPr>
      <w:r w:rsidRPr="002275EA">
        <w:rPr>
          <w:rFonts w:ascii="Times New Roman" w:hAnsi="Times New Roman"/>
          <w:b/>
          <w:sz w:val="24"/>
          <w:szCs w:val="24"/>
        </w:rPr>
        <w:t>Место, дата и время вскрытия конвертов с заявками на участие в конкурсе</w:t>
      </w:r>
      <w:r>
        <w:rPr>
          <w:rFonts w:ascii="Times New Roman" w:hAnsi="Times New Roman"/>
          <w:b/>
          <w:sz w:val="24"/>
          <w:szCs w:val="24"/>
        </w:rPr>
        <w:t>:</w:t>
      </w:r>
    </w:p>
    <w:p w:rsidR="001338E7" w:rsidRPr="001338E7" w:rsidRDefault="001338E7" w:rsidP="001338E7">
      <w:pPr>
        <w:widowControl w:val="0"/>
        <w:tabs>
          <w:tab w:val="num" w:pos="1418"/>
        </w:tabs>
        <w:spacing w:after="0" w:line="240" w:lineRule="auto"/>
        <w:ind w:firstLine="709"/>
        <w:jc w:val="both"/>
        <w:rPr>
          <w:rFonts w:ascii="Times New Roman" w:hAnsi="Times New Roman"/>
          <w:color w:val="FF0000"/>
          <w:sz w:val="24"/>
          <w:szCs w:val="24"/>
        </w:rPr>
      </w:pPr>
      <w:r w:rsidRPr="001338E7">
        <w:rPr>
          <w:rFonts w:ascii="Times New Roman" w:hAnsi="Times New Roman"/>
          <w:sz w:val="24"/>
          <w:szCs w:val="24"/>
        </w:rPr>
        <w:t xml:space="preserve">Конверты с Заявками вскрываются на заседании Конкурсной комиссии по адресу: 692372, с. Черниговка ул. Буденного 23, отдел жизнеобеспечения, </w:t>
      </w:r>
      <w:proofErr w:type="spellStart"/>
      <w:r w:rsidRPr="001338E7">
        <w:rPr>
          <w:rFonts w:ascii="Times New Roman" w:hAnsi="Times New Roman"/>
          <w:sz w:val="24"/>
          <w:szCs w:val="24"/>
        </w:rPr>
        <w:t>каб</w:t>
      </w:r>
      <w:proofErr w:type="spellEnd"/>
      <w:r w:rsidRPr="001338E7">
        <w:rPr>
          <w:rFonts w:ascii="Times New Roman" w:hAnsi="Times New Roman"/>
          <w:sz w:val="24"/>
          <w:szCs w:val="24"/>
        </w:rPr>
        <w:t xml:space="preserve">. 101, в 14 час. 00 мин. по местному времени </w:t>
      </w:r>
      <w:r w:rsidR="00FE043E">
        <w:rPr>
          <w:rFonts w:ascii="Times New Roman" w:hAnsi="Times New Roman"/>
          <w:sz w:val="24"/>
          <w:szCs w:val="24"/>
        </w:rPr>
        <w:t>«29</w:t>
      </w:r>
      <w:r w:rsidRPr="00253182">
        <w:rPr>
          <w:rFonts w:ascii="Times New Roman" w:hAnsi="Times New Roman"/>
          <w:sz w:val="24"/>
          <w:szCs w:val="24"/>
        </w:rPr>
        <w:t>»</w:t>
      </w:r>
      <w:r w:rsidR="00253182" w:rsidRPr="00253182">
        <w:rPr>
          <w:rFonts w:ascii="Times New Roman" w:hAnsi="Times New Roman"/>
          <w:sz w:val="24"/>
          <w:szCs w:val="24"/>
        </w:rPr>
        <w:t xml:space="preserve"> </w:t>
      </w:r>
      <w:r w:rsidR="00FE043E">
        <w:rPr>
          <w:rFonts w:ascii="Times New Roman" w:hAnsi="Times New Roman"/>
          <w:sz w:val="24"/>
          <w:szCs w:val="24"/>
        </w:rPr>
        <w:t xml:space="preserve">ноября </w:t>
      </w:r>
      <w:r w:rsidRPr="00253182">
        <w:rPr>
          <w:rFonts w:ascii="Times New Roman" w:hAnsi="Times New Roman"/>
          <w:sz w:val="24"/>
          <w:szCs w:val="24"/>
        </w:rPr>
        <w:t>2018 года.</w:t>
      </w:r>
    </w:p>
    <w:p w:rsidR="00AB6382" w:rsidRPr="00112B07" w:rsidRDefault="00AB6382" w:rsidP="00AB6382">
      <w:pPr>
        <w:pStyle w:val="21"/>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p>
    <w:p w:rsidR="00AB6382" w:rsidRDefault="00AB6382" w:rsidP="00AB6382">
      <w:pPr>
        <w:autoSpaceDE w:val="0"/>
        <w:autoSpaceDN w:val="0"/>
        <w:adjustRightInd w:val="0"/>
        <w:spacing w:after="0" w:line="240" w:lineRule="auto"/>
        <w:ind w:firstLine="540"/>
        <w:jc w:val="both"/>
        <w:rPr>
          <w:rFonts w:ascii="Times New Roman" w:hAnsi="Times New Roman"/>
          <w:b/>
          <w:sz w:val="24"/>
          <w:szCs w:val="24"/>
        </w:rPr>
      </w:pPr>
      <w:r w:rsidRPr="002275EA">
        <w:rPr>
          <w:rFonts w:ascii="Times New Roman" w:hAnsi="Times New Roman"/>
          <w:b/>
          <w:sz w:val="24"/>
          <w:szCs w:val="24"/>
        </w:rPr>
        <w:t>Место, дата и время вскрытия конвертов с конкурсными предложениями</w:t>
      </w:r>
      <w:r>
        <w:rPr>
          <w:rFonts w:ascii="Times New Roman" w:hAnsi="Times New Roman"/>
          <w:b/>
          <w:sz w:val="24"/>
          <w:szCs w:val="24"/>
        </w:rPr>
        <w:t>:</w:t>
      </w:r>
    </w:p>
    <w:p w:rsidR="002C746D" w:rsidRPr="00253182" w:rsidRDefault="002C746D" w:rsidP="002C746D">
      <w:pPr>
        <w:widowControl w:val="0"/>
        <w:tabs>
          <w:tab w:val="num" w:pos="1418"/>
        </w:tabs>
        <w:spacing w:after="0" w:line="240" w:lineRule="auto"/>
        <w:ind w:firstLine="709"/>
        <w:jc w:val="both"/>
        <w:rPr>
          <w:rFonts w:ascii="Times New Roman" w:hAnsi="Times New Roman"/>
          <w:sz w:val="24"/>
          <w:szCs w:val="24"/>
        </w:rPr>
      </w:pPr>
      <w:r w:rsidRPr="002C746D">
        <w:rPr>
          <w:rFonts w:ascii="Times New Roman" w:hAnsi="Times New Roman"/>
          <w:sz w:val="24"/>
          <w:szCs w:val="24"/>
        </w:rPr>
        <w:t xml:space="preserve">Конверты с Конкурсными предложениями вскрываются на заседании Конкурсной комиссии по адресу 692372, с. Черниговка ул. Буденного 23, отдел жизнеобеспечения, </w:t>
      </w:r>
      <w:proofErr w:type="spellStart"/>
      <w:r w:rsidRPr="002C746D">
        <w:rPr>
          <w:rFonts w:ascii="Times New Roman" w:hAnsi="Times New Roman"/>
          <w:sz w:val="24"/>
          <w:szCs w:val="24"/>
        </w:rPr>
        <w:t>каб</w:t>
      </w:r>
      <w:proofErr w:type="spellEnd"/>
      <w:r w:rsidRPr="002C746D">
        <w:rPr>
          <w:rFonts w:ascii="Times New Roman" w:hAnsi="Times New Roman"/>
          <w:sz w:val="24"/>
          <w:szCs w:val="24"/>
        </w:rPr>
        <w:t xml:space="preserve">. 101 в 14 час. 00 мин. по местному времени </w:t>
      </w:r>
      <w:r w:rsidRPr="00253182">
        <w:rPr>
          <w:rFonts w:ascii="Times New Roman" w:hAnsi="Times New Roman"/>
          <w:sz w:val="24"/>
          <w:szCs w:val="24"/>
        </w:rPr>
        <w:t>«</w:t>
      </w:r>
      <w:r w:rsidR="00FE043E">
        <w:rPr>
          <w:rFonts w:ascii="Times New Roman" w:hAnsi="Times New Roman"/>
          <w:sz w:val="24"/>
          <w:szCs w:val="24"/>
        </w:rPr>
        <w:t>19</w:t>
      </w:r>
      <w:bookmarkStart w:id="0" w:name="_GoBack"/>
      <w:bookmarkEnd w:id="0"/>
      <w:r w:rsidRPr="00253182">
        <w:rPr>
          <w:rFonts w:ascii="Times New Roman" w:hAnsi="Times New Roman"/>
          <w:sz w:val="24"/>
          <w:szCs w:val="24"/>
        </w:rPr>
        <w:t xml:space="preserve">» </w:t>
      </w:r>
      <w:r w:rsidR="00253182" w:rsidRPr="00253182">
        <w:rPr>
          <w:rFonts w:ascii="Times New Roman" w:hAnsi="Times New Roman"/>
          <w:sz w:val="24"/>
          <w:szCs w:val="24"/>
        </w:rPr>
        <w:t xml:space="preserve">января </w:t>
      </w:r>
      <w:r w:rsidRPr="00253182">
        <w:rPr>
          <w:rFonts w:ascii="Times New Roman" w:hAnsi="Times New Roman"/>
          <w:sz w:val="24"/>
          <w:szCs w:val="24"/>
        </w:rPr>
        <w:t>2018 г.</w:t>
      </w:r>
    </w:p>
    <w:p w:rsidR="00AB6382" w:rsidRDefault="00AB6382" w:rsidP="00AB6382">
      <w:pPr>
        <w:pStyle w:val="21"/>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r w:rsidRPr="005A697E">
        <w:rPr>
          <w:rFonts w:ascii="Times New Roman" w:hAnsi="Times New Roman"/>
          <w:lang w:eastAsia="ru-RU"/>
        </w:rPr>
        <w:t xml:space="preserve">   </w:t>
      </w:r>
    </w:p>
    <w:p w:rsidR="00AB6382" w:rsidRDefault="00AB6382" w:rsidP="00AB6382">
      <w:pPr>
        <w:autoSpaceDE w:val="0"/>
        <w:autoSpaceDN w:val="0"/>
        <w:adjustRightInd w:val="0"/>
        <w:spacing w:after="0" w:line="240" w:lineRule="auto"/>
        <w:ind w:firstLine="540"/>
        <w:jc w:val="both"/>
        <w:rPr>
          <w:rFonts w:ascii="Times New Roman" w:hAnsi="Times New Roman"/>
          <w:b/>
          <w:sz w:val="24"/>
          <w:szCs w:val="24"/>
        </w:rPr>
      </w:pPr>
      <w:r w:rsidRPr="006B35AC">
        <w:rPr>
          <w:rFonts w:ascii="Times New Roman" w:hAnsi="Times New Roman"/>
          <w:b/>
          <w:sz w:val="24"/>
          <w:szCs w:val="24"/>
        </w:rPr>
        <w:t>П</w:t>
      </w:r>
      <w:r w:rsidRPr="002275EA">
        <w:rPr>
          <w:rFonts w:ascii="Times New Roman" w:hAnsi="Times New Roman"/>
          <w:b/>
          <w:sz w:val="24"/>
          <w:szCs w:val="24"/>
        </w:rPr>
        <w:t xml:space="preserve">орядок </w:t>
      </w:r>
      <w:r>
        <w:rPr>
          <w:rFonts w:ascii="Times New Roman" w:hAnsi="Times New Roman"/>
          <w:b/>
          <w:sz w:val="24"/>
          <w:szCs w:val="24"/>
        </w:rPr>
        <w:t>определения победителя конкурса:</w:t>
      </w:r>
    </w:p>
    <w:p w:rsidR="00AB6382" w:rsidRPr="00112B07" w:rsidRDefault="00AB6382" w:rsidP="00AB6382">
      <w:pPr>
        <w:pStyle w:val="21"/>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r w:rsidRPr="00112B07">
        <w:rPr>
          <w:rFonts w:ascii="Times New Roman" w:eastAsia="MS Mincho" w:hAnsi="Times New Roman"/>
          <w:lang w:eastAsia="ja-JP"/>
        </w:rPr>
        <w:t>Победителем Конкурса признается Участник Конкурса, который предложил лучшие условия исполнения Концессионного соглашения, Конкурсному предложению которого присвоен первый номер.</w:t>
      </w:r>
    </w:p>
    <w:p w:rsidR="00AB6382" w:rsidRPr="002275EA" w:rsidRDefault="00AB6382" w:rsidP="00AB6382">
      <w:pPr>
        <w:autoSpaceDE w:val="0"/>
        <w:autoSpaceDN w:val="0"/>
        <w:adjustRightInd w:val="0"/>
        <w:spacing w:after="0" w:line="240" w:lineRule="auto"/>
        <w:ind w:firstLine="540"/>
        <w:jc w:val="both"/>
        <w:rPr>
          <w:rFonts w:ascii="Times New Roman" w:hAnsi="Times New Roman"/>
          <w:b/>
          <w:sz w:val="24"/>
          <w:szCs w:val="24"/>
        </w:rPr>
      </w:pPr>
    </w:p>
    <w:p w:rsidR="00AB6382" w:rsidRDefault="00AB6382" w:rsidP="00AB6382">
      <w:pPr>
        <w:autoSpaceDE w:val="0"/>
        <w:autoSpaceDN w:val="0"/>
        <w:adjustRightInd w:val="0"/>
        <w:spacing w:after="0" w:line="240" w:lineRule="auto"/>
        <w:ind w:firstLine="540"/>
        <w:jc w:val="both"/>
        <w:rPr>
          <w:rFonts w:ascii="Times New Roman" w:hAnsi="Times New Roman"/>
          <w:b/>
          <w:sz w:val="24"/>
          <w:szCs w:val="24"/>
        </w:rPr>
      </w:pPr>
      <w:r w:rsidRPr="006B35AC">
        <w:rPr>
          <w:rFonts w:ascii="Times New Roman" w:hAnsi="Times New Roman"/>
          <w:b/>
          <w:sz w:val="24"/>
          <w:szCs w:val="24"/>
        </w:rPr>
        <w:t>С</w:t>
      </w:r>
      <w:r w:rsidRPr="002275EA">
        <w:rPr>
          <w:rFonts w:ascii="Times New Roman" w:hAnsi="Times New Roman"/>
          <w:b/>
          <w:sz w:val="24"/>
          <w:szCs w:val="24"/>
        </w:rPr>
        <w:t xml:space="preserve">рок подписания членами конкурсной комиссии протокола о </w:t>
      </w:r>
      <w:r>
        <w:rPr>
          <w:rFonts w:ascii="Times New Roman" w:hAnsi="Times New Roman"/>
          <w:b/>
          <w:sz w:val="24"/>
          <w:szCs w:val="24"/>
        </w:rPr>
        <w:t>результатах проведения конкурса:</w:t>
      </w:r>
    </w:p>
    <w:p w:rsidR="00AB6382" w:rsidRPr="00112B07" w:rsidRDefault="00AB6382" w:rsidP="00AB6382">
      <w:pPr>
        <w:pStyle w:val="21"/>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r w:rsidRPr="00112B07">
        <w:rPr>
          <w:rFonts w:ascii="Times New Roman" w:hAnsi="Times New Roman"/>
          <w:lang w:eastAsia="ru-RU"/>
        </w:rPr>
        <w:lastRenderedPageBreak/>
        <w:t>Не позднее чем через пять рабочих дней со дня подписания членами Конкурсной комиссии протокола рассмотрения и оценки Конкурсных предложений Конкурсной комиссией подписывается протокол о результатах проведения Конкурса.</w:t>
      </w:r>
    </w:p>
    <w:p w:rsidR="00AB6382" w:rsidRPr="002275EA" w:rsidRDefault="00AB6382" w:rsidP="00AB6382">
      <w:pPr>
        <w:tabs>
          <w:tab w:val="left" w:pos="1571"/>
        </w:tabs>
        <w:autoSpaceDE w:val="0"/>
        <w:autoSpaceDN w:val="0"/>
        <w:adjustRightInd w:val="0"/>
        <w:spacing w:after="0" w:line="240" w:lineRule="auto"/>
        <w:ind w:firstLine="540"/>
        <w:jc w:val="both"/>
        <w:rPr>
          <w:rFonts w:ascii="Times New Roman" w:hAnsi="Times New Roman"/>
          <w:b/>
          <w:sz w:val="24"/>
          <w:szCs w:val="24"/>
        </w:rPr>
      </w:pPr>
      <w:r>
        <w:rPr>
          <w:rFonts w:ascii="Times New Roman" w:hAnsi="Times New Roman"/>
          <w:b/>
          <w:sz w:val="24"/>
          <w:szCs w:val="24"/>
        </w:rPr>
        <w:tab/>
      </w:r>
    </w:p>
    <w:p w:rsidR="00AB6382" w:rsidRPr="002275EA" w:rsidRDefault="00AB6382" w:rsidP="00AB6382">
      <w:pPr>
        <w:autoSpaceDE w:val="0"/>
        <w:autoSpaceDN w:val="0"/>
        <w:adjustRightInd w:val="0"/>
        <w:spacing w:after="0" w:line="240" w:lineRule="auto"/>
        <w:ind w:firstLine="540"/>
        <w:jc w:val="both"/>
        <w:rPr>
          <w:rFonts w:ascii="Times New Roman" w:hAnsi="Times New Roman"/>
          <w:b/>
          <w:sz w:val="24"/>
          <w:szCs w:val="24"/>
        </w:rPr>
      </w:pPr>
      <w:r w:rsidRPr="006B35AC">
        <w:rPr>
          <w:rFonts w:ascii="Times New Roman" w:hAnsi="Times New Roman"/>
          <w:b/>
          <w:sz w:val="24"/>
          <w:szCs w:val="24"/>
        </w:rPr>
        <w:t>С</w:t>
      </w:r>
      <w:r w:rsidRPr="002275EA">
        <w:rPr>
          <w:rFonts w:ascii="Times New Roman" w:hAnsi="Times New Roman"/>
          <w:b/>
          <w:sz w:val="24"/>
          <w:szCs w:val="24"/>
        </w:rPr>
        <w:t>рок подписания концессионного соглашения.</w:t>
      </w:r>
    </w:p>
    <w:p w:rsidR="00AB6382" w:rsidRDefault="00AB6382" w:rsidP="00AB6382">
      <w:pPr>
        <w:tabs>
          <w:tab w:val="left" w:pos="1134"/>
        </w:tabs>
        <w:spacing w:after="0" w:line="240" w:lineRule="auto"/>
        <w:ind w:firstLine="567"/>
        <w:jc w:val="both"/>
        <w:rPr>
          <w:rFonts w:ascii="Times New Roman" w:hAnsi="Times New Roman"/>
          <w:sz w:val="24"/>
          <w:szCs w:val="24"/>
        </w:rPr>
      </w:pPr>
    </w:p>
    <w:p w:rsidR="00AB6382" w:rsidRPr="001638D7" w:rsidRDefault="00AB6382" w:rsidP="00AB6382">
      <w:pPr>
        <w:tabs>
          <w:tab w:val="left" w:pos="1134"/>
        </w:tabs>
        <w:autoSpaceDE w:val="0"/>
        <w:adjustRightInd w:val="0"/>
        <w:spacing w:after="0" w:line="240" w:lineRule="auto"/>
        <w:ind w:firstLine="567"/>
        <w:jc w:val="both"/>
        <w:rPr>
          <w:rFonts w:ascii="Times New Roman" w:hAnsi="Times New Roman"/>
          <w:sz w:val="24"/>
          <w:szCs w:val="24"/>
        </w:rPr>
      </w:pPr>
      <w:r w:rsidRPr="001638D7">
        <w:rPr>
          <w:rFonts w:ascii="Times New Roman" w:hAnsi="Times New Roman"/>
          <w:sz w:val="24"/>
          <w:szCs w:val="24"/>
        </w:rPr>
        <w:t>Концессионное соглашение должно быть подписано не позднее десят</w:t>
      </w:r>
      <w:r>
        <w:rPr>
          <w:rFonts w:ascii="Times New Roman" w:hAnsi="Times New Roman"/>
          <w:sz w:val="24"/>
          <w:szCs w:val="24"/>
        </w:rPr>
        <w:t>и</w:t>
      </w:r>
      <w:r w:rsidRPr="001638D7">
        <w:rPr>
          <w:rFonts w:ascii="Times New Roman" w:hAnsi="Times New Roman"/>
          <w:sz w:val="24"/>
          <w:szCs w:val="24"/>
        </w:rPr>
        <w:t xml:space="preserve"> рабочих дней со дня подписания протокола о результатах проведения Конкурса.  В случае, если по истечении установленного срока подписания Концессионного соглашения победитель Конкурса не представил </w:t>
      </w:r>
      <w:proofErr w:type="spellStart"/>
      <w:r w:rsidRPr="001638D7">
        <w:rPr>
          <w:rFonts w:ascii="Times New Roman" w:hAnsi="Times New Roman"/>
          <w:sz w:val="24"/>
          <w:szCs w:val="24"/>
        </w:rPr>
        <w:t>Концеденту</w:t>
      </w:r>
      <w:proofErr w:type="spellEnd"/>
      <w:r w:rsidRPr="001638D7">
        <w:rPr>
          <w:rFonts w:ascii="Times New Roman" w:hAnsi="Times New Roman"/>
          <w:sz w:val="24"/>
          <w:szCs w:val="24"/>
        </w:rPr>
        <w:t xml:space="preserve"> документы, предусмотренные Конкурсной документацией и (или) указанным проектом Концессионного соглашения и подтверждающие обеспечение исполнения обязательств по Концессионному соглашению, </w:t>
      </w:r>
      <w:proofErr w:type="spellStart"/>
      <w:r w:rsidRPr="001638D7">
        <w:rPr>
          <w:rFonts w:ascii="Times New Roman" w:hAnsi="Times New Roman"/>
          <w:sz w:val="24"/>
          <w:szCs w:val="24"/>
        </w:rPr>
        <w:t>концедент</w:t>
      </w:r>
      <w:proofErr w:type="spellEnd"/>
      <w:r w:rsidRPr="001638D7">
        <w:rPr>
          <w:rFonts w:ascii="Times New Roman" w:hAnsi="Times New Roman"/>
          <w:sz w:val="24"/>
          <w:szCs w:val="24"/>
        </w:rPr>
        <w:t xml:space="preserve"> принимает решение об отказе в заключении Концессионного соглашения с указанным лицом.</w:t>
      </w:r>
    </w:p>
    <w:p w:rsidR="0098469F" w:rsidRPr="0098469F" w:rsidRDefault="0098469F" w:rsidP="0098469F">
      <w:pPr>
        <w:spacing w:after="0" w:line="240" w:lineRule="auto"/>
        <w:ind w:firstLine="709"/>
        <w:jc w:val="both"/>
        <w:rPr>
          <w:rFonts w:ascii="Times New Roman" w:hAnsi="Times New Roman"/>
          <w:sz w:val="24"/>
          <w:szCs w:val="24"/>
        </w:rPr>
      </w:pPr>
      <w:bookmarkStart w:id="1" w:name="o9_1"/>
      <w:bookmarkStart w:id="2" w:name="OLE_LINK1"/>
      <w:bookmarkEnd w:id="1"/>
      <w:bookmarkEnd w:id="2"/>
      <w:r>
        <w:rPr>
          <w:rFonts w:ascii="Times New Roman" w:hAnsi="Times New Roman"/>
          <w:sz w:val="24"/>
          <w:szCs w:val="24"/>
        </w:rPr>
        <w:t xml:space="preserve">Конкурсная документация размещена на официальном сайте Российской Федерации в информационно-телекоммуникационной сети Интернет для размещения информации о проведении </w:t>
      </w:r>
      <w:proofErr w:type="gramStart"/>
      <w:r>
        <w:rPr>
          <w:rFonts w:ascii="Times New Roman" w:hAnsi="Times New Roman"/>
          <w:sz w:val="24"/>
          <w:szCs w:val="24"/>
        </w:rPr>
        <w:t xml:space="preserve">торгов  </w:t>
      </w:r>
      <w:hyperlink w:history="1">
        <w:r w:rsidRPr="0085048F">
          <w:rPr>
            <w:rStyle w:val="a7"/>
            <w:rFonts w:ascii="Times New Roman" w:hAnsi="Times New Roman"/>
            <w:sz w:val="24"/>
            <w:szCs w:val="24"/>
            <w:lang w:val="en-US"/>
          </w:rPr>
          <w:t>www</w:t>
        </w:r>
        <w:r w:rsidRPr="0085048F">
          <w:rPr>
            <w:rStyle w:val="a7"/>
            <w:rFonts w:ascii="Times New Roman" w:hAnsi="Times New Roman"/>
            <w:sz w:val="24"/>
            <w:szCs w:val="24"/>
          </w:rPr>
          <w:t>.</w:t>
        </w:r>
        <w:r w:rsidRPr="0085048F">
          <w:rPr>
            <w:rStyle w:val="a7"/>
            <w:rFonts w:ascii="Times New Roman" w:hAnsi="Times New Roman"/>
            <w:sz w:val="24"/>
            <w:szCs w:val="24"/>
            <w:lang w:val="en-US"/>
          </w:rPr>
          <w:t>torgi</w:t>
        </w:r>
        <w:r w:rsidRPr="0085048F">
          <w:rPr>
            <w:rStyle w:val="a7"/>
            <w:rFonts w:ascii="Times New Roman" w:hAnsi="Times New Roman"/>
            <w:sz w:val="24"/>
            <w:szCs w:val="24"/>
          </w:rPr>
          <w:t>.</w:t>
        </w:r>
        <w:r w:rsidRPr="0085048F">
          <w:rPr>
            <w:rStyle w:val="a7"/>
            <w:rFonts w:ascii="Times New Roman" w:hAnsi="Times New Roman"/>
            <w:sz w:val="24"/>
            <w:szCs w:val="24"/>
            <w:lang w:val="en-US"/>
          </w:rPr>
          <w:t>gov</w:t>
        </w:r>
        <w:r w:rsidRPr="0085048F">
          <w:rPr>
            <w:rStyle w:val="a7"/>
            <w:rFonts w:ascii="Times New Roman" w:hAnsi="Times New Roman"/>
            <w:sz w:val="24"/>
            <w:szCs w:val="24"/>
          </w:rPr>
          <w:t>.</w:t>
        </w:r>
        <w:r w:rsidRPr="0085048F">
          <w:rPr>
            <w:rStyle w:val="a7"/>
            <w:rFonts w:ascii="Times New Roman" w:hAnsi="Times New Roman"/>
            <w:sz w:val="24"/>
            <w:szCs w:val="24"/>
            <w:lang w:val="en-US"/>
          </w:rPr>
          <w:t>ru</w:t>
        </w:r>
        <w:proofErr w:type="gramEnd"/>
        <w:r w:rsidRPr="0085048F">
          <w:rPr>
            <w:rStyle w:val="a7"/>
            <w:rFonts w:ascii="Times New Roman" w:hAnsi="Times New Roman"/>
            <w:sz w:val="24"/>
            <w:szCs w:val="24"/>
          </w:rPr>
          <w:t xml:space="preserve"> </w:t>
        </w:r>
      </w:hyperlink>
      <w:r>
        <w:rPr>
          <w:rFonts w:ascii="Times New Roman" w:hAnsi="Times New Roman"/>
          <w:sz w:val="24"/>
          <w:szCs w:val="24"/>
        </w:rPr>
        <w:t xml:space="preserve">     и  на официальном сайте администрации Черниговского района </w:t>
      </w:r>
      <w:r>
        <w:rPr>
          <w:rFonts w:ascii="Times New Roman" w:hAnsi="Times New Roman"/>
          <w:sz w:val="24"/>
          <w:szCs w:val="24"/>
          <w:lang w:val="en-US"/>
        </w:rPr>
        <w:t>www</w:t>
      </w:r>
      <w:r w:rsidRPr="0098469F">
        <w:rPr>
          <w:rFonts w:ascii="Times New Roman" w:hAnsi="Times New Roman"/>
          <w:sz w:val="24"/>
          <w:szCs w:val="24"/>
        </w:rPr>
        <w:t>.</w:t>
      </w:r>
      <w:r>
        <w:rPr>
          <w:rFonts w:ascii="Times New Roman" w:hAnsi="Times New Roman"/>
          <w:sz w:val="24"/>
          <w:szCs w:val="24"/>
          <w:lang w:val="en-US"/>
        </w:rPr>
        <w:t>chernigovka</w:t>
      </w:r>
      <w:r w:rsidRPr="0098469F">
        <w:rPr>
          <w:rFonts w:ascii="Times New Roman" w:hAnsi="Times New Roman"/>
          <w:sz w:val="24"/>
          <w:szCs w:val="24"/>
        </w:rPr>
        <w:t>.</w:t>
      </w:r>
      <w:r>
        <w:rPr>
          <w:rFonts w:ascii="Times New Roman" w:hAnsi="Times New Roman"/>
          <w:sz w:val="24"/>
          <w:szCs w:val="24"/>
          <w:lang w:val="en-US"/>
        </w:rPr>
        <w:t>org</w:t>
      </w:r>
    </w:p>
    <w:p w:rsidR="00B76708" w:rsidRDefault="00B76708"/>
    <w:sectPr w:rsidR="00B76708" w:rsidSect="00BC0197">
      <w:footerReference w:type="default" r:id="rId9"/>
      <w:pgSz w:w="11906" w:h="16838"/>
      <w:pgMar w:top="1134" w:right="850"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191" w:rsidRDefault="00475191" w:rsidP="00B431FD">
      <w:pPr>
        <w:spacing w:after="0" w:line="240" w:lineRule="auto"/>
      </w:pPr>
      <w:r>
        <w:separator/>
      </w:r>
    </w:p>
  </w:endnote>
  <w:endnote w:type="continuationSeparator" w:id="0">
    <w:p w:rsidR="00475191" w:rsidRDefault="00475191" w:rsidP="00B43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ritannic Bold">
    <w:altName w:val="Malgun Gothic"/>
    <w:panose1 w:val="020B0903060703020204"/>
    <w:charset w:val="00"/>
    <w:family w:val="swiss"/>
    <w:pitch w:val="variable"/>
    <w:sig w:usb0="00000003" w:usb1="00000000" w:usb2="00000000" w:usb3="00000000" w:csb0="00000001"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55102"/>
      <w:docPartObj>
        <w:docPartGallery w:val="Page Numbers (Bottom of Page)"/>
        <w:docPartUnique/>
      </w:docPartObj>
    </w:sdtPr>
    <w:sdtContent>
      <w:p w:rsidR="00D245DF" w:rsidRDefault="00D245DF">
        <w:pPr>
          <w:pStyle w:val="aa"/>
          <w:jc w:val="right"/>
        </w:pPr>
        <w:r>
          <w:fldChar w:fldCharType="begin"/>
        </w:r>
        <w:r>
          <w:instrText xml:space="preserve"> PAGE   \* MERGEFORMAT </w:instrText>
        </w:r>
        <w:r>
          <w:fldChar w:fldCharType="separate"/>
        </w:r>
        <w:r w:rsidR="00FE043E">
          <w:rPr>
            <w:noProof/>
          </w:rPr>
          <w:t>16</w:t>
        </w:r>
        <w:r>
          <w:rPr>
            <w:noProof/>
          </w:rPr>
          <w:fldChar w:fldCharType="end"/>
        </w:r>
      </w:p>
    </w:sdtContent>
  </w:sdt>
  <w:p w:rsidR="00D245DF" w:rsidRDefault="00D245D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191" w:rsidRDefault="00475191" w:rsidP="00B431FD">
      <w:pPr>
        <w:spacing w:after="0" w:line="240" w:lineRule="auto"/>
      </w:pPr>
      <w:r>
        <w:separator/>
      </w:r>
    </w:p>
  </w:footnote>
  <w:footnote w:type="continuationSeparator" w:id="0">
    <w:p w:rsidR="00475191" w:rsidRDefault="00475191" w:rsidP="00B431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22EB9"/>
    <w:multiLevelType w:val="hybridMultilevel"/>
    <w:tmpl w:val="914462B6"/>
    <w:lvl w:ilvl="0" w:tplc="754E90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27038B"/>
    <w:multiLevelType w:val="singleLevel"/>
    <w:tmpl w:val="FB78DA46"/>
    <w:lvl w:ilvl="0">
      <w:start w:val="1"/>
      <w:numFmt w:val="russianLower"/>
      <w:lvlText w:val="%1)"/>
      <w:lvlJc w:val="left"/>
      <w:pPr>
        <w:ind w:left="1920" w:hanging="360"/>
      </w:pPr>
      <w:rPr>
        <w:rFonts w:cs="Times New Roman" w:hint="default"/>
      </w:rPr>
    </w:lvl>
  </w:abstractNum>
  <w:abstractNum w:abstractNumId="2">
    <w:nsid w:val="12CD7E40"/>
    <w:multiLevelType w:val="hybridMultilevel"/>
    <w:tmpl w:val="6C509100"/>
    <w:lvl w:ilvl="0" w:tplc="754E905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237333C4"/>
    <w:multiLevelType w:val="hybridMultilevel"/>
    <w:tmpl w:val="3D60DE1E"/>
    <w:lvl w:ilvl="0" w:tplc="A94E93A4">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66D3357"/>
    <w:multiLevelType w:val="hybridMultilevel"/>
    <w:tmpl w:val="C4FA6640"/>
    <w:lvl w:ilvl="0" w:tplc="D81AFD7A">
      <w:start w:val="1"/>
      <w:numFmt w:val="decimal"/>
      <w:lvlText w:val="%1."/>
      <w:lvlJc w:val="left"/>
      <w:pPr>
        <w:ind w:left="905" w:hanging="360"/>
      </w:pPr>
      <w:rPr>
        <w:rFonts w:hint="default"/>
      </w:rPr>
    </w:lvl>
    <w:lvl w:ilvl="1" w:tplc="04190019" w:tentative="1">
      <w:start w:val="1"/>
      <w:numFmt w:val="lowerLetter"/>
      <w:lvlText w:val="%2."/>
      <w:lvlJc w:val="left"/>
      <w:pPr>
        <w:ind w:left="1625" w:hanging="360"/>
      </w:pPr>
    </w:lvl>
    <w:lvl w:ilvl="2" w:tplc="0419001B" w:tentative="1">
      <w:start w:val="1"/>
      <w:numFmt w:val="lowerRoman"/>
      <w:lvlText w:val="%3."/>
      <w:lvlJc w:val="right"/>
      <w:pPr>
        <w:ind w:left="2345" w:hanging="180"/>
      </w:pPr>
    </w:lvl>
    <w:lvl w:ilvl="3" w:tplc="0419000F" w:tentative="1">
      <w:start w:val="1"/>
      <w:numFmt w:val="decimal"/>
      <w:lvlText w:val="%4."/>
      <w:lvlJc w:val="left"/>
      <w:pPr>
        <w:ind w:left="3065" w:hanging="360"/>
      </w:pPr>
    </w:lvl>
    <w:lvl w:ilvl="4" w:tplc="04190019" w:tentative="1">
      <w:start w:val="1"/>
      <w:numFmt w:val="lowerLetter"/>
      <w:lvlText w:val="%5."/>
      <w:lvlJc w:val="left"/>
      <w:pPr>
        <w:ind w:left="3785" w:hanging="360"/>
      </w:pPr>
    </w:lvl>
    <w:lvl w:ilvl="5" w:tplc="0419001B" w:tentative="1">
      <w:start w:val="1"/>
      <w:numFmt w:val="lowerRoman"/>
      <w:lvlText w:val="%6."/>
      <w:lvlJc w:val="right"/>
      <w:pPr>
        <w:ind w:left="4505" w:hanging="180"/>
      </w:pPr>
    </w:lvl>
    <w:lvl w:ilvl="6" w:tplc="0419000F" w:tentative="1">
      <w:start w:val="1"/>
      <w:numFmt w:val="decimal"/>
      <w:lvlText w:val="%7."/>
      <w:lvlJc w:val="left"/>
      <w:pPr>
        <w:ind w:left="5225" w:hanging="360"/>
      </w:pPr>
    </w:lvl>
    <w:lvl w:ilvl="7" w:tplc="04190019" w:tentative="1">
      <w:start w:val="1"/>
      <w:numFmt w:val="lowerLetter"/>
      <w:lvlText w:val="%8."/>
      <w:lvlJc w:val="left"/>
      <w:pPr>
        <w:ind w:left="5945" w:hanging="360"/>
      </w:pPr>
    </w:lvl>
    <w:lvl w:ilvl="8" w:tplc="0419001B" w:tentative="1">
      <w:start w:val="1"/>
      <w:numFmt w:val="lowerRoman"/>
      <w:lvlText w:val="%9."/>
      <w:lvlJc w:val="right"/>
      <w:pPr>
        <w:ind w:left="6665" w:hanging="180"/>
      </w:pPr>
    </w:lvl>
  </w:abstractNum>
  <w:abstractNum w:abstractNumId="5">
    <w:nsid w:val="4C9957BE"/>
    <w:multiLevelType w:val="hybridMultilevel"/>
    <w:tmpl w:val="6E88B686"/>
    <w:lvl w:ilvl="0" w:tplc="BFB052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508179F"/>
    <w:multiLevelType w:val="multilevel"/>
    <w:tmpl w:val="C66CCD9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72"/>
        </w:tabs>
        <w:ind w:left="1272" w:hanging="432"/>
      </w:pPr>
      <w:rPr>
        <w:rFonts w:ascii="Times New Roman" w:hAnsi="Times New Roman" w:cs="Times New Roman" w:hint="default"/>
        <w:i w:val="0"/>
        <w:iCs w:val="0"/>
        <w:color w:val="auto"/>
        <w:sz w:val="24"/>
        <w:szCs w:val="24"/>
      </w:rPr>
    </w:lvl>
    <w:lvl w:ilvl="2">
      <w:start w:val="1"/>
      <w:numFmt w:val="decimal"/>
      <w:lvlText w:val="%1.%2.%3."/>
      <w:lvlJc w:val="left"/>
      <w:pPr>
        <w:tabs>
          <w:tab w:val="num" w:pos="1582"/>
        </w:tabs>
        <w:ind w:left="142" w:firstLine="709"/>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2"/>
  </w:num>
  <w:num w:numId="2">
    <w:abstractNumId w:val="1"/>
  </w:num>
  <w:num w:numId="3">
    <w:abstractNumId w:val="0"/>
  </w:num>
  <w:num w:numId="4">
    <w:abstractNumId w:val="3"/>
  </w:num>
  <w:num w:numId="5">
    <w:abstractNumId w:val="5"/>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382"/>
    <w:rsid w:val="00030D3D"/>
    <w:rsid w:val="00051FE4"/>
    <w:rsid w:val="00071709"/>
    <w:rsid w:val="000A0270"/>
    <w:rsid w:val="000C434A"/>
    <w:rsid w:val="000C5761"/>
    <w:rsid w:val="0012275A"/>
    <w:rsid w:val="001338E7"/>
    <w:rsid w:val="001C6921"/>
    <w:rsid w:val="00253182"/>
    <w:rsid w:val="00254A96"/>
    <w:rsid w:val="002567CD"/>
    <w:rsid w:val="00291ACF"/>
    <w:rsid w:val="002C746D"/>
    <w:rsid w:val="002D0323"/>
    <w:rsid w:val="002F0C9E"/>
    <w:rsid w:val="00317B08"/>
    <w:rsid w:val="00326522"/>
    <w:rsid w:val="0039016A"/>
    <w:rsid w:val="003B744B"/>
    <w:rsid w:val="00472219"/>
    <w:rsid w:val="00475191"/>
    <w:rsid w:val="004B181B"/>
    <w:rsid w:val="00512223"/>
    <w:rsid w:val="00526861"/>
    <w:rsid w:val="005727B8"/>
    <w:rsid w:val="006962C5"/>
    <w:rsid w:val="006D365F"/>
    <w:rsid w:val="006D3B0D"/>
    <w:rsid w:val="006D51ED"/>
    <w:rsid w:val="00702399"/>
    <w:rsid w:val="007271D5"/>
    <w:rsid w:val="0073135E"/>
    <w:rsid w:val="0074257C"/>
    <w:rsid w:val="00754CCE"/>
    <w:rsid w:val="007679F9"/>
    <w:rsid w:val="0078749A"/>
    <w:rsid w:val="00814906"/>
    <w:rsid w:val="008919C8"/>
    <w:rsid w:val="008F6428"/>
    <w:rsid w:val="00964062"/>
    <w:rsid w:val="00974369"/>
    <w:rsid w:val="0098469F"/>
    <w:rsid w:val="00993311"/>
    <w:rsid w:val="00A17B35"/>
    <w:rsid w:val="00A25C4C"/>
    <w:rsid w:val="00A47905"/>
    <w:rsid w:val="00A7786A"/>
    <w:rsid w:val="00A86C36"/>
    <w:rsid w:val="00AB6382"/>
    <w:rsid w:val="00AF7250"/>
    <w:rsid w:val="00B33D54"/>
    <w:rsid w:val="00B431FD"/>
    <w:rsid w:val="00B5350A"/>
    <w:rsid w:val="00B76708"/>
    <w:rsid w:val="00BB678F"/>
    <w:rsid w:val="00BC0197"/>
    <w:rsid w:val="00BD49CD"/>
    <w:rsid w:val="00C167D9"/>
    <w:rsid w:val="00C217FB"/>
    <w:rsid w:val="00C76CBF"/>
    <w:rsid w:val="00C866FE"/>
    <w:rsid w:val="00CC4601"/>
    <w:rsid w:val="00CE5D29"/>
    <w:rsid w:val="00CF5D4B"/>
    <w:rsid w:val="00D16688"/>
    <w:rsid w:val="00D20DD4"/>
    <w:rsid w:val="00D245DF"/>
    <w:rsid w:val="00D30E47"/>
    <w:rsid w:val="00D91BDA"/>
    <w:rsid w:val="00D93B4E"/>
    <w:rsid w:val="00DC39F3"/>
    <w:rsid w:val="00DC5407"/>
    <w:rsid w:val="00DE54AA"/>
    <w:rsid w:val="00E71F38"/>
    <w:rsid w:val="00EB63C7"/>
    <w:rsid w:val="00F01BC2"/>
    <w:rsid w:val="00F01BC6"/>
    <w:rsid w:val="00F22A27"/>
    <w:rsid w:val="00F55DFE"/>
    <w:rsid w:val="00F73B66"/>
    <w:rsid w:val="00F7770D"/>
    <w:rsid w:val="00FC4A3A"/>
    <w:rsid w:val="00FE043E"/>
    <w:rsid w:val="00FE5B66"/>
    <w:rsid w:val="00FE62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7D2F79-7F8C-42B0-ADBE-625BC98DA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382"/>
    <w:rPr>
      <w:rFonts w:ascii="Calibri" w:eastAsia="Times New Roman" w:hAnsi="Calibri" w:cs="Times New Roman"/>
      <w:lang w:eastAsia="ru-RU"/>
    </w:rPr>
  </w:style>
  <w:style w:type="paragraph" w:styleId="1">
    <w:name w:val="heading 1"/>
    <w:basedOn w:val="a"/>
    <w:next w:val="a"/>
    <w:link w:val="10"/>
    <w:qFormat/>
    <w:rsid w:val="00BD49CD"/>
    <w:pPr>
      <w:keepNext/>
      <w:outlineLvl w:val="0"/>
    </w:pPr>
    <w:rPr>
      <w:szCs w:val="20"/>
    </w:rPr>
  </w:style>
  <w:style w:type="paragraph" w:styleId="2">
    <w:name w:val="heading 2"/>
    <w:basedOn w:val="a"/>
    <w:next w:val="a"/>
    <w:link w:val="20"/>
    <w:semiHidden/>
    <w:unhideWhenUsed/>
    <w:qFormat/>
    <w:rsid w:val="00BD49CD"/>
    <w:pPr>
      <w:keepNext/>
      <w:jc w:val="center"/>
      <w:outlineLvl w:val="1"/>
    </w:pPr>
    <w:rPr>
      <w:sz w:val="28"/>
      <w:szCs w:val="20"/>
    </w:rPr>
  </w:style>
  <w:style w:type="paragraph" w:styleId="3">
    <w:name w:val="heading 3"/>
    <w:basedOn w:val="a"/>
    <w:next w:val="a"/>
    <w:link w:val="30"/>
    <w:semiHidden/>
    <w:unhideWhenUsed/>
    <w:qFormat/>
    <w:rsid w:val="00BD49CD"/>
    <w:pPr>
      <w:keepNext/>
      <w:jc w:val="center"/>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49CD"/>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BD49CD"/>
    <w:rPr>
      <w:rFonts w:ascii="Times New Roman" w:eastAsia="Times New Roman" w:hAnsi="Times New Roman" w:cs="Times New Roman"/>
      <w:sz w:val="28"/>
      <w:szCs w:val="20"/>
      <w:lang w:eastAsia="ru-RU"/>
    </w:rPr>
  </w:style>
  <w:style w:type="character" w:customStyle="1" w:styleId="30">
    <w:name w:val="Заголовок 3 Знак"/>
    <w:basedOn w:val="a0"/>
    <w:link w:val="3"/>
    <w:semiHidden/>
    <w:rsid w:val="00BD49CD"/>
    <w:rPr>
      <w:rFonts w:ascii="Times New Roman" w:eastAsia="Times New Roman" w:hAnsi="Times New Roman" w:cs="Times New Roman"/>
      <w:b/>
      <w:sz w:val="28"/>
      <w:szCs w:val="20"/>
      <w:lang w:eastAsia="ru-RU"/>
    </w:rPr>
  </w:style>
  <w:style w:type="paragraph" w:styleId="a3">
    <w:name w:val="Title"/>
    <w:basedOn w:val="a"/>
    <w:link w:val="a4"/>
    <w:qFormat/>
    <w:rsid w:val="00BD49CD"/>
    <w:pPr>
      <w:spacing w:before="240" w:after="60"/>
      <w:jc w:val="center"/>
      <w:outlineLvl w:val="0"/>
    </w:pPr>
    <w:rPr>
      <w:rFonts w:ascii="Arial" w:hAnsi="Arial"/>
      <w:b/>
      <w:kern w:val="28"/>
      <w:sz w:val="32"/>
      <w:szCs w:val="20"/>
    </w:rPr>
  </w:style>
  <w:style w:type="character" w:customStyle="1" w:styleId="a4">
    <w:name w:val="Название Знак"/>
    <w:basedOn w:val="a0"/>
    <w:link w:val="a3"/>
    <w:rsid w:val="00BD49CD"/>
    <w:rPr>
      <w:rFonts w:ascii="Arial" w:eastAsia="Times New Roman" w:hAnsi="Arial" w:cs="Times New Roman"/>
      <w:b/>
      <w:kern w:val="28"/>
      <w:sz w:val="32"/>
      <w:szCs w:val="20"/>
      <w:lang w:eastAsia="ru-RU"/>
    </w:rPr>
  </w:style>
  <w:style w:type="paragraph" w:styleId="a5">
    <w:name w:val="List Paragraph"/>
    <w:basedOn w:val="a"/>
    <w:link w:val="a6"/>
    <w:uiPriority w:val="34"/>
    <w:qFormat/>
    <w:rsid w:val="00BD49CD"/>
    <w:pPr>
      <w:ind w:left="720"/>
      <w:contextualSpacing/>
    </w:pPr>
  </w:style>
  <w:style w:type="character" w:styleId="a7">
    <w:name w:val="Hyperlink"/>
    <w:uiPriority w:val="99"/>
    <w:rsid w:val="00AB6382"/>
    <w:rPr>
      <w:color w:val="0000FF"/>
      <w:u w:val="single"/>
    </w:rPr>
  </w:style>
  <w:style w:type="character" w:customStyle="1" w:styleId="a6">
    <w:name w:val="Абзац списка Знак"/>
    <w:link w:val="a5"/>
    <w:uiPriority w:val="34"/>
    <w:locked/>
    <w:rsid w:val="00AB6382"/>
    <w:rPr>
      <w:rFonts w:ascii="Times New Roman" w:eastAsia="Times New Roman" w:hAnsi="Times New Roman" w:cs="Times New Roman"/>
      <w:sz w:val="24"/>
      <w:szCs w:val="24"/>
      <w:lang w:eastAsia="ru-RU"/>
    </w:rPr>
  </w:style>
  <w:style w:type="paragraph" w:customStyle="1" w:styleId="ConsPlusNormal">
    <w:name w:val="ConsPlusNormal"/>
    <w:rsid w:val="00AB63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Абзац списка2"/>
    <w:basedOn w:val="a"/>
    <w:rsid w:val="00AB6382"/>
    <w:pPr>
      <w:ind w:left="720"/>
      <w:contextualSpacing/>
    </w:pPr>
    <w:rPr>
      <w:rFonts w:ascii="Britannic Bold" w:hAnsi="Britannic Bold"/>
      <w:sz w:val="24"/>
      <w:szCs w:val="24"/>
      <w:lang w:eastAsia="en-US"/>
    </w:rPr>
  </w:style>
  <w:style w:type="paragraph" w:customStyle="1" w:styleId="Standard">
    <w:name w:val="Standard"/>
    <w:rsid w:val="00AB638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rPr>
  </w:style>
  <w:style w:type="paragraph" w:styleId="22">
    <w:name w:val="Body Text 2"/>
    <w:basedOn w:val="a"/>
    <w:link w:val="23"/>
    <w:uiPriority w:val="99"/>
    <w:unhideWhenUsed/>
    <w:rsid w:val="00AB6382"/>
    <w:pPr>
      <w:spacing w:after="120" w:line="480" w:lineRule="auto"/>
    </w:pPr>
    <w:rPr>
      <w:rFonts w:asciiTheme="minorHAnsi" w:eastAsiaTheme="minorHAnsi" w:hAnsiTheme="minorHAnsi" w:cstheme="minorBidi"/>
      <w:lang w:eastAsia="en-US"/>
    </w:rPr>
  </w:style>
  <w:style w:type="character" w:customStyle="1" w:styleId="23">
    <w:name w:val="Основной текст 2 Знак"/>
    <w:basedOn w:val="a0"/>
    <w:link w:val="22"/>
    <w:uiPriority w:val="99"/>
    <w:rsid w:val="00AB6382"/>
  </w:style>
  <w:style w:type="paragraph" w:styleId="a8">
    <w:name w:val="header"/>
    <w:basedOn w:val="a"/>
    <w:link w:val="a9"/>
    <w:uiPriority w:val="99"/>
    <w:semiHidden/>
    <w:unhideWhenUsed/>
    <w:rsid w:val="00B431FD"/>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B431FD"/>
    <w:rPr>
      <w:rFonts w:ascii="Calibri" w:eastAsia="Times New Roman" w:hAnsi="Calibri" w:cs="Times New Roman"/>
      <w:lang w:eastAsia="ru-RU"/>
    </w:rPr>
  </w:style>
  <w:style w:type="paragraph" w:styleId="aa">
    <w:name w:val="footer"/>
    <w:basedOn w:val="a"/>
    <w:link w:val="ab"/>
    <w:uiPriority w:val="99"/>
    <w:unhideWhenUsed/>
    <w:rsid w:val="00B431F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431FD"/>
    <w:rPr>
      <w:rFonts w:ascii="Calibri" w:eastAsia="Times New Roman" w:hAnsi="Calibri" w:cs="Times New Roman"/>
      <w:lang w:eastAsia="ru-RU"/>
    </w:rPr>
  </w:style>
  <w:style w:type="paragraph" w:styleId="ac">
    <w:name w:val="Balloon Text"/>
    <w:basedOn w:val="a"/>
    <w:link w:val="ad"/>
    <w:uiPriority w:val="99"/>
    <w:semiHidden/>
    <w:unhideWhenUsed/>
    <w:rsid w:val="00CE5D29"/>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CE5D29"/>
    <w:rPr>
      <w:rFonts w:ascii="Segoe UI" w:eastAsia="Times New Roman" w:hAnsi="Segoe UI" w:cs="Segoe UI"/>
      <w:sz w:val="18"/>
      <w:szCs w:val="18"/>
      <w:lang w:eastAsia="ru-RU"/>
    </w:rPr>
  </w:style>
  <w:style w:type="paragraph" w:styleId="ae">
    <w:name w:val="Normal (Web)"/>
    <w:aliases w:val="Обычный (Web)"/>
    <w:basedOn w:val="a"/>
    <w:rsid w:val="00974369"/>
    <w:pPr>
      <w:spacing w:before="100" w:beforeAutospacing="1" w:after="100" w:afterAutospacing="1" w:line="240" w:lineRule="auto"/>
    </w:pPr>
    <w:rPr>
      <w:rFonts w:ascii="Times New Roman" w:hAnsi="Times New Roman"/>
      <w:sz w:val="24"/>
      <w:szCs w:val="24"/>
    </w:rPr>
  </w:style>
  <w:style w:type="paragraph" w:styleId="af">
    <w:name w:val="No Spacing"/>
    <w:basedOn w:val="a"/>
    <w:link w:val="af0"/>
    <w:uiPriority w:val="1"/>
    <w:qFormat/>
    <w:rsid w:val="00BB678F"/>
    <w:pPr>
      <w:spacing w:after="0" w:line="240" w:lineRule="auto"/>
      <w:jc w:val="both"/>
    </w:pPr>
    <w:rPr>
      <w:rFonts w:ascii="Cambria" w:hAnsi="Cambria"/>
      <w:sz w:val="24"/>
      <w:szCs w:val="24"/>
      <w:lang w:val="en-US" w:eastAsia="ar-SA" w:bidi="en-US"/>
    </w:rPr>
  </w:style>
  <w:style w:type="character" w:customStyle="1" w:styleId="af0">
    <w:name w:val="Без интервала Знак"/>
    <w:link w:val="af"/>
    <w:uiPriority w:val="1"/>
    <w:rsid w:val="00BB678F"/>
    <w:rPr>
      <w:rFonts w:ascii="Cambria" w:eastAsia="Times New Roman" w:hAnsi="Cambria" w:cs="Times New Roman"/>
      <w:sz w:val="24"/>
      <w:szCs w:val="24"/>
      <w:lang w:val="en-US" w:eastAsia="ar-SA"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agraio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5E9E1-C50B-4800-8F94-3456A588B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16</Pages>
  <Words>4047</Words>
  <Characters>23070</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CHIEF_COMMUNAL</cp:lastModifiedBy>
  <cp:revision>16</cp:revision>
  <cp:lastPrinted>2018-10-15T05:33:00Z</cp:lastPrinted>
  <dcterms:created xsi:type="dcterms:W3CDTF">2018-08-22T05:58:00Z</dcterms:created>
  <dcterms:modified xsi:type="dcterms:W3CDTF">2018-10-15T05:35:00Z</dcterms:modified>
</cp:coreProperties>
</file>